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0</w:t>
      </w:r>
      <w:r w:rsidR="001A227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</w:t>
      </w:r>
      <w:r w:rsidR="00170985">
        <w:rPr>
          <w:b/>
          <w:sz w:val="24"/>
          <w:szCs w:val="24"/>
        </w:rPr>
        <w:t>2</w:t>
      </w:r>
      <w:r w:rsidR="00247EC5">
        <w:rPr>
          <w:b/>
          <w:sz w:val="24"/>
          <w:szCs w:val="24"/>
        </w:rPr>
        <w:t>1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proofErr w:type="gramStart"/>
      <w:r>
        <w:t>о</w:t>
      </w:r>
      <w:proofErr w:type="gramEnd"/>
      <w:r>
        <w:t xml:space="preserve">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proofErr w:type="gramStart"/>
      <w:r>
        <w:rPr>
          <w:b/>
        </w:rPr>
        <w:t xml:space="preserve">адрес, </w:t>
      </w:r>
      <w:r w:rsidR="00B96412">
        <w:rPr>
          <w:b/>
        </w:rPr>
        <w:t xml:space="preserve">  </w:t>
      </w:r>
      <w:proofErr w:type="gramEnd"/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170985">
        <w:rPr>
          <w:color w:val="000000" w:themeColor="text1"/>
        </w:rPr>
        <w:t>5</w:t>
      </w:r>
      <w:r>
        <w:t xml:space="preserve">, тел. (8772) </w:t>
      </w:r>
      <w:r w:rsidR="00B544A1">
        <w:t>52-27-68,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6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F417B7" w:rsidRDefault="00F417B7" w:rsidP="00136A2B">
      <w:pPr>
        <w:autoSpaceDE w:val="0"/>
        <w:autoSpaceDN w:val="0"/>
        <w:adjustRightInd w:val="0"/>
        <w:jc w:val="both"/>
        <w:rPr>
          <w:b/>
        </w:rPr>
        <w:sectPr w:rsidR="00F41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1843"/>
        <w:gridCol w:w="2187"/>
        <w:gridCol w:w="2207"/>
        <w:gridCol w:w="2410"/>
        <w:gridCol w:w="2013"/>
      </w:tblGrid>
      <w:tr w:rsidR="00EA643E" w:rsidRPr="00F417B7" w:rsidTr="005C1092">
        <w:trPr>
          <w:trHeight w:val="1686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E4842">
              <w:rPr>
                <w:b/>
                <w:color w:val="000000" w:themeColor="text1"/>
                <w:sz w:val="24"/>
                <w:szCs w:val="24"/>
              </w:rPr>
              <w:t>лота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Тип торгового объекта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Наименование (специализация)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1E4842">
              <w:rPr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4842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3E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 xml:space="preserve">Стартовый размер финансового предложения за весь период </w:t>
            </w:r>
          </w:p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5C149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4A66D9" w:rsidRDefault="005C1495" w:rsidP="005C1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4A66D9" w:rsidRDefault="005C1495" w:rsidP="005C149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161A01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1A0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161A01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1A0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161A0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161A01" w:rsidRDefault="005C1495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1A0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161A01" w:rsidRDefault="002F3DB0" w:rsidP="0031726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61A0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61A01">
              <w:rPr>
                <w:color w:val="000000" w:themeColor="text1"/>
                <w:sz w:val="24"/>
                <w:szCs w:val="24"/>
              </w:rPr>
              <w:t xml:space="preserve"> 01.</w:t>
            </w:r>
            <w:r w:rsidR="0001567E" w:rsidRPr="00161A01">
              <w:rPr>
                <w:color w:val="000000" w:themeColor="text1"/>
                <w:sz w:val="24"/>
                <w:szCs w:val="24"/>
              </w:rPr>
              <w:t xml:space="preserve">10.2021 по </w:t>
            </w:r>
            <w:r w:rsidR="0031726F" w:rsidRPr="00161A01">
              <w:rPr>
                <w:color w:val="000000" w:themeColor="text1"/>
                <w:sz w:val="24"/>
                <w:szCs w:val="24"/>
              </w:rPr>
              <w:t>01</w:t>
            </w:r>
            <w:r w:rsidR="0001567E" w:rsidRPr="00161A01">
              <w:rPr>
                <w:color w:val="000000" w:themeColor="text1"/>
                <w:sz w:val="24"/>
                <w:szCs w:val="24"/>
              </w:rPr>
              <w:t>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F31279" w:rsidRDefault="00F31279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279">
              <w:rPr>
                <w:rFonts w:ascii="Times New Roman" w:hAnsi="Times New Roman" w:cs="Times New Roman"/>
                <w:color w:val="000000" w:themeColor="text1"/>
              </w:rPr>
              <w:t>51 326</w:t>
            </w:r>
          </w:p>
        </w:tc>
      </w:tr>
      <w:tr w:rsidR="005C149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4A66D9" w:rsidRDefault="005C1495" w:rsidP="005C1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4A66D9" w:rsidRDefault="005C1495" w:rsidP="005C149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161A01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1A0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161A01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1A0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161A0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161A01" w:rsidRDefault="005C1495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1A0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161A01" w:rsidRDefault="0031726F" w:rsidP="008A300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61A0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61A01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F31279" w:rsidRDefault="00F31279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279">
              <w:rPr>
                <w:rFonts w:ascii="Times New Roman" w:hAnsi="Times New Roman" w:cs="Times New Roman"/>
                <w:color w:val="000000" w:themeColor="text1"/>
              </w:rPr>
              <w:t>51 326</w:t>
            </w:r>
          </w:p>
        </w:tc>
      </w:tr>
      <w:tr w:rsidR="005C1495" w:rsidRPr="00F417B7" w:rsidTr="00EA643E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4A66D9" w:rsidRDefault="005C1495" w:rsidP="005C1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4A66D9" w:rsidRDefault="005C1495" w:rsidP="005C149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161A01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1A0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161A01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1A0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161A0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161A01" w:rsidRDefault="005C1495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1A0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161A01" w:rsidRDefault="0031726F" w:rsidP="008A300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61A0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61A01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F31279" w:rsidRDefault="00F31279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279">
              <w:rPr>
                <w:rFonts w:ascii="Times New Roman" w:hAnsi="Times New Roman" w:cs="Times New Roman"/>
                <w:color w:val="000000" w:themeColor="text1"/>
              </w:rPr>
              <w:t>51 326</w:t>
            </w:r>
          </w:p>
        </w:tc>
      </w:tr>
      <w:tr w:rsidR="00B47B81" w:rsidRPr="00F417B7" w:rsidTr="00EA643E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4A66D9" w:rsidRDefault="00B47B81" w:rsidP="00B47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4A66D9" w:rsidRDefault="00B47B81" w:rsidP="00566C8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ст. Ханская, ул. Верещагина (район участковой больницы) (приложение </w:t>
            </w:r>
            <w:r w:rsidR="00566C83" w:rsidRPr="004A66D9">
              <w:rPr>
                <w:rFonts w:ascii="Times New Roman" w:hAnsi="Times New Roman" w:cs="Times New Roman"/>
                <w:color w:val="000000" w:themeColor="text1"/>
              </w:rPr>
              <w:t>№2</w:t>
            </w: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2D1627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D1627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2D1627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D1627">
              <w:rPr>
                <w:rFonts w:ascii="Times New Roman" w:hAnsi="Times New Roman" w:cs="Times New Roman"/>
                <w:color w:val="000000" w:themeColor="text1"/>
              </w:rPr>
              <w:t>хлебобулочные</w:t>
            </w:r>
            <w:proofErr w:type="gramEnd"/>
            <w:r w:rsidRPr="002D1627">
              <w:rPr>
                <w:rFonts w:ascii="Times New Roman" w:hAnsi="Times New Roman" w:cs="Times New Roman"/>
                <w:color w:val="000000" w:themeColor="text1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2D1627" w:rsidRDefault="00B47B81" w:rsidP="00B47B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2D1627" w:rsidRDefault="00B47B81" w:rsidP="0031726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D162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D1627">
              <w:rPr>
                <w:color w:val="000000" w:themeColor="text1"/>
                <w:sz w:val="24"/>
                <w:szCs w:val="24"/>
              </w:rPr>
              <w:t xml:space="preserve"> 01.</w:t>
            </w:r>
            <w:r w:rsidR="00B245FD" w:rsidRPr="002D1627">
              <w:rPr>
                <w:color w:val="000000" w:themeColor="text1"/>
                <w:sz w:val="24"/>
                <w:szCs w:val="24"/>
              </w:rPr>
              <w:t>10</w:t>
            </w:r>
            <w:r w:rsidR="0031726F" w:rsidRPr="002D1627">
              <w:rPr>
                <w:color w:val="000000" w:themeColor="text1"/>
                <w:sz w:val="24"/>
                <w:szCs w:val="24"/>
              </w:rPr>
              <w:t>.2021 по 01</w:t>
            </w:r>
            <w:r w:rsidRPr="002D1627">
              <w:rPr>
                <w:color w:val="000000" w:themeColor="text1"/>
                <w:sz w:val="24"/>
                <w:szCs w:val="24"/>
              </w:rPr>
              <w:t>.</w:t>
            </w:r>
            <w:r w:rsidR="0031726F" w:rsidRPr="002D1627">
              <w:rPr>
                <w:color w:val="000000" w:themeColor="text1"/>
                <w:sz w:val="24"/>
                <w:szCs w:val="24"/>
              </w:rPr>
              <w:t>10</w:t>
            </w:r>
            <w:r w:rsidRPr="002D1627">
              <w:rPr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2D1627" w:rsidRDefault="002D1627" w:rsidP="00B47B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7">
              <w:rPr>
                <w:rFonts w:ascii="Times New Roman" w:hAnsi="Times New Roman" w:cs="Times New Roman"/>
                <w:color w:val="000000" w:themeColor="text1"/>
              </w:rPr>
              <w:t>7 588</w:t>
            </w:r>
          </w:p>
        </w:tc>
      </w:tr>
      <w:tr w:rsidR="00B47B8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4A66D9" w:rsidRDefault="00B47B81" w:rsidP="00B47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4A66D9" w:rsidRDefault="00B47B81" w:rsidP="00566C8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п. Северный, ул. Ленина, 22 (приложение </w:t>
            </w:r>
            <w:r w:rsidR="00566C83" w:rsidRPr="004A66D9">
              <w:rPr>
                <w:rFonts w:ascii="Times New Roman" w:hAnsi="Times New Roman" w:cs="Times New Roman"/>
                <w:color w:val="000000" w:themeColor="text1"/>
              </w:rPr>
              <w:t>№3</w:t>
            </w: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2D1627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D1627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2D1627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D1627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2D1627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2D1627" w:rsidRDefault="00B47B81" w:rsidP="00B47B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7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2D1627" w:rsidRDefault="00B245FD" w:rsidP="000E1FA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D162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D1627">
              <w:rPr>
                <w:color w:val="000000" w:themeColor="text1"/>
                <w:sz w:val="24"/>
                <w:szCs w:val="24"/>
              </w:rPr>
              <w:t xml:space="preserve"> 01.10</w:t>
            </w:r>
            <w:r w:rsidR="00B47B81" w:rsidRPr="002D1627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2D1627" w:rsidRDefault="002D1627" w:rsidP="00B47B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7">
              <w:rPr>
                <w:rFonts w:ascii="Times New Roman" w:hAnsi="Times New Roman" w:cs="Times New Roman"/>
                <w:color w:val="000000" w:themeColor="text1"/>
              </w:rPr>
              <w:t>3 135</w:t>
            </w:r>
          </w:p>
        </w:tc>
      </w:tr>
      <w:tr w:rsidR="00F43B4F" w:rsidRPr="00F417B7" w:rsidTr="00EA643E">
        <w:trPr>
          <w:trHeight w:val="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4A66D9" w:rsidRDefault="00F43B4F" w:rsidP="00F43B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4A66D9" w:rsidRDefault="00F43B4F" w:rsidP="00F43B4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ст. Ханская, ул. Верещагина - ул. Ленина (приложение №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2D1627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D162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2D1627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2D16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2D16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2D1627" w:rsidRDefault="00F43B4F" w:rsidP="00F43B4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7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2D1627" w:rsidRDefault="001B684D" w:rsidP="00B979E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D162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D1627">
              <w:rPr>
                <w:color w:val="000000" w:themeColor="text1"/>
                <w:sz w:val="24"/>
                <w:szCs w:val="24"/>
              </w:rPr>
              <w:t xml:space="preserve"> 01.10</w:t>
            </w:r>
            <w:r w:rsidR="00F43B4F" w:rsidRPr="002D1627">
              <w:rPr>
                <w:color w:val="000000" w:themeColor="text1"/>
                <w:sz w:val="24"/>
                <w:szCs w:val="24"/>
              </w:rPr>
              <w:t xml:space="preserve">.2021 по </w:t>
            </w:r>
            <w:r w:rsidR="00B979E4" w:rsidRPr="002D1627">
              <w:rPr>
                <w:color w:val="000000" w:themeColor="text1"/>
                <w:sz w:val="24"/>
                <w:szCs w:val="24"/>
              </w:rPr>
              <w:t>01</w:t>
            </w:r>
            <w:r w:rsidR="00F43B4F" w:rsidRPr="002D1627">
              <w:rPr>
                <w:color w:val="000000" w:themeColor="text1"/>
                <w:sz w:val="24"/>
                <w:szCs w:val="24"/>
              </w:rPr>
              <w:t>.</w:t>
            </w:r>
            <w:r w:rsidR="00B979E4" w:rsidRPr="002D1627">
              <w:rPr>
                <w:color w:val="000000" w:themeColor="text1"/>
                <w:sz w:val="24"/>
                <w:szCs w:val="24"/>
              </w:rPr>
              <w:t>10</w:t>
            </w:r>
            <w:r w:rsidR="00F43B4F" w:rsidRPr="002D1627">
              <w:rPr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2D1627" w:rsidRDefault="002D1627" w:rsidP="00F43B4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7">
              <w:rPr>
                <w:rFonts w:ascii="Times New Roman" w:hAnsi="Times New Roman" w:cs="Times New Roman"/>
                <w:color w:val="000000" w:themeColor="text1"/>
              </w:rPr>
              <w:t>126 360</w:t>
            </w:r>
          </w:p>
        </w:tc>
      </w:tr>
      <w:tr w:rsidR="00303A1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4A66D9" w:rsidRDefault="00303A1A" w:rsidP="00303A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4A66D9" w:rsidRDefault="00303A1A" w:rsidP="00303A1A">
            <w:pPr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2D1627" w:rsidRDefault="00303A1A" w:rsidP="00303A1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D1627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2D1627" w:rsidRDefault="00303A1A" w:rsidP="00303A1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2D16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2D16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  <w:p w:rsidR="00303A1A" w:rsidRPr="002D1627" w:rsidRDefault="00303A1A" w:rsidP="00303A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2D1627" w:rsidRDefault="00303A1A" w:rsidP="00303A1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7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2D1627" w:rsidRDefault="00303A1A" w:rsidP="00B979E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D162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D1627">
              <w:rPr>
                <w:color w:val="000000" w:themeColor="text1"/>
                <w:sz w:val="24"/>
                <w:szCs w:val="24"/>
              </w:rPr>
              <w:t xml:space="preserve"> 01.10.2021 по </w:t>
            </w:r>
            <w:r w:rsidR="00B979E4" w:rsidRPr="002D1627">
              <w:rPr>
                <w:color w:val="000000" w:themeColor="text1"/>
                <w:sz w:val="24"/>
                <w:szCs w:val="24"/>
              </w:rPr>
              <w:t>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2D1627" w:rsidRDefault="002D1627" w:rsidP="00303A1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7">
              <w:rPr>
                <w:rFonts w:ascii="Times New Roman" w:hAnsi="Times New Roman" w:cs="Times New Roman"/>
                <w:color w:val="000000" w:themeColor="text1"/>
              </w:rPr>
              <w:t>11 406</w:t>
            </w:r>
          </w:p>
        </w:tc>
      </w:tr>
      <w:tr w:rsidR="00303A1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4A66D9" w:rsidRDefault="00303A1A" w:rsidP="00303A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4A66D9" w:rsidRDefault="00303A1A" w:rsidP="00303A1A">
            <w:pPr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2D1627" w:rsidRDefault="00303A1A" w:rsidP="00303A1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D1627">
              <w:rPr>
                <w:rFonts w:ascii="Times New Roman" w:hAnsi="Times New Roman" w:cs="Times New Roman"/>
                <w:color w:val="000000" w:themeColor="text1"/>
              </w:rPr>
              <w:t>автоцистерна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2D1627" w:rsidRDefault="00303A1A" w:rsidP="00303A1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D1627">
              <w:rPr>
                <w:rFonts w:ascii="Times New Roman" w:hAnsi="Times New Roman" w:cs="Times New Roman"/>
                <w:color w:val="000000" w:themeColor="text1"/>
              </w:rPr>
              <w:t>живая</w:t>
            </w:r>
            <w:proofErr w:type="gramEnd"/>
            <w:r w:rsidRPr="002D1627">
              <w:rPr>
                <w:rFonts w:ascii="Times New Roman" w:hAnsi="Times New Roman" w:cs="Times New Roman"/>
                <w:color w:val="000000" w:themeColor="text1"/>
              </w:rPr>
              <w:t xml:space="preserve">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2D1627" w:rsidRDefault="00303A1A" w:rsidP="00303A1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7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2D1627" w:rsidRDefault="00303A1A" w:rsidP="00303A1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D162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D1627">
              <w:rPr>
                <w:color w:val="000000" w:themeColor="text1"/>
                <w:sz w:val="24"/>
                <w:szCs w:val="24"/>
              </w:rPr>
              <w:t xml:space="preserve"> 01.10.2021 по </w:t>
            </w:r>
            <w:r w:rsidR="00B979E4" w:rsidRPr="002D1627">
              <w:rPr>
                <w:color w:val="000000" w:themeColor="text1"/>
                <w:sz w:val="24"/>
                <w:szCs w:val="24"/>
              </w:rPr>
              <w:t>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A" w:rsidRPr="002D1627" w:rsidRDefault="002D1627" w:rsidP="00303A1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7">
              <w:rPr>
                <w:rFonts w:ascii="Times New Roman" w:hAnsi="Times New Roman" w:cs="Times New Roman"/>
                <w:color w:val="000000" w:themeColor="text1"/>
              </w:rPr>
              <w:t>22 812</w:t>
            </w:r>
          </w:p>
        </w:tc>
      </w:tr>
      <w:tr w:rsidR="00087A4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4" w:rsidRPr="004A66D9" w:rsidRDefault="00087A44" w:rsidP="00087A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4" w:rsidRPr="004A66D9" w:rsidRDefault="00087A44" w:rsidP="00087A44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</w:t>
            </w:r>
            <w:r w:rsidR="008B4519" w:rsidRPr="004A66D9">
              <w:rPr>
                <w:rFonts w:ascii="Times New Roman" w:hAnsi="Times New Roman" w:cs="Times New Roman"/>
                <w:color w:val="000000" w:themeColor="text1"/>
              </w:rPr>
              <w:t>л. Спортивная, 6 (приложение № 5</w:t>
            </w: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4" w:rsidRPr="002D1627" w:rsidRDefault="00087A44" w:rsidP="00087A44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2D1627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4" w:rsidRPr="002D1627" w:rsidRDefault="00087A44" w:rsidP="00087A44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2D16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2D16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4" w:rsidRPr="002D1627" w:rsidRDefault="00087A44" w:rsidP="00087A4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4" w:rsidRPr="002D1627" w:rsidRDefault="00087A44" w:rsidP="002D16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D162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D1627">
              <w:rPr>
                <w:color w:val="000000" w:themeColor="text1"/>
                <w:sz w:val="24"/>
                <w:szCs w:val="24"/>
              </w:rPr>
              <w:t xml:space="preserve"> 01.</w:t>
            </w:r>
            <w:r w:rsidR="002D1627" w:rsidRPr="002D1627">
              <w:rPr>
                <w:color w:val="000000" w:themeColor="text1"/>
                <w:sz w:val="24"/>
                <w:szCs w:val="24"/>
              </w:rPr>
              <w:t>10</w:t>
            </w:r>
            <w:r w:rsidRPr="002D1627">
              <w:rPr>
                <w:color w:val="000000" w:themeColor="text1"/>
                <w:sz w:val="24"/>
                <w:szCs w:val="24"/>
              </w:rPr>
              <w:t xml:space="preserve">2021 по </w:t>
            </w:r>
            <w:r w:rsidR="00B979E4" w:rsidRPr="002D1627">
              <w:rPr>
                <w:color w:val="000000" w:themeColor="text1"/>
                <w:sz w:val="24"/>
                <w:szCs w:val="24"/>
              </w:rPr>
              <w:t>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44" w:rsidRPr="002D1627" w:rsidRDefault="002D1627" w:rsidP="00087A4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7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9A4B02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2" w:rsidRPr="004A66D9" w:rsidRDefault="009A4B02" w:rsidP="009A4B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2" w:rsidRPr="004A66D9" w:rsidRDefault="009A4B02" w:rsidP="009A4B02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Депутатская, 8 (приложение № 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2" w:rsidRPr="002D1627" w:rsidRDefault="009A4B02" w:rsidP="009A4B02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D1627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2" w:rsidRPr="002D1627" w:rsidRDefault="009A4B02" w:rsidP="009A4B02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D1627">
              <w:rPr>
                <w:rFonts w:ascii="Times New Roman" w:hAnsi="Times New Roman" w:cs="Times New Roman"/>
                <w:color w:val="000000" w:themeColor="text1"/>
              </w:rPr>
              <w:t>книги</w:t>
            </w:r>
            <w:proofErr w:type="gramEnd"/>
            <w:r w:rsidRPr="002D1627">
              <w:rPr>
                <w:rFonts w:ascii="Times New Roman" w:hAnsi="Times New Roman" w:cs="Times New Roman"/>
                <w:color w:val="000000" w:themeColor="text1"/>
              </w:rPr>
              <w:t>, печатные издания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2" w:rsidRPr="002D1627" w:rsidRDefault="009A4B02" w:rsidP="009A4B0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2" w:rsidRPr="002D1627" w:rsidRDefault="009A4B02" w:rsidP="009A4B0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D162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D1627">
              <w:rPr>
                <w:color w:val="000000" w:themeColor="text1"/>
                <w:sz w:val="24"/>
                <w:szCs w:val="24"/>
              </w:rPr>
              <w:t xml:space="preserve"> 01.10.2021 по </w:t>
            </w:r>
            <w:r w:rsidR="00B979E4" w:rsidRPr="002D1627">
              <w:rPr>
                <w:color w:val="000000" w:themeColor="text1"/>
                <w:sz w:val="24"/>
                <w:szCs w:val="24"/>
              </w:rPr>
              <w:t>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2" w:rsidRPr="002D1627" w:rsidRDefault="002D1627" w:rsidP="009A4B0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7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BA3A50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0" w:rsidRPr="004A66D9" w:rsidRDefault="00BA3A50" w:rsidP="00BA3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0" w:rsidRPr="004A66D9" w:rsidRDefault="00BA3A50" w:rsidP="00BA3A50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Пионерская - (Бульвар Победы - у </w:t>
            </w:r>
            <w:r w:rsidR="00A13A7E" w:rsidRPr="004A66D9">
              <w:rPr>
                <w:rFonts w:ascii="Times New Roman" w:hAnsi="Times New Roman" w:cs="Times New Roman"/>
                <w:color w:val="000000" w:themeColor="text1"/>
              </w:rPr>
              <w:t>самолета) (приложение № 6</w:t>
            </w:r>
            <w:r w:rsidRPr="004A66D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0" w:rsidRPr="002D1627" w:rsidRDefault="00BA3A50" w:rsidP="00BA3A50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0" w:rsidRPr="002D1627" w:rsidRDefault="00BA3A50" w:rsidP="00BA3A50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D1627">
              <w:rPr>
                <w:rFonts w:ascii="Times New Roman" w:hAnsi="Times New Roman" w:cs="Times New Roman"/>
                <w:color w:val="000000" w:themeColor="text1"/>
              </w:rPr>
              <w:t>детские</w:t>
            </w:r>
            <w:proofErr w:type="gramEnd"/>
            <w:r w:rsidRPr="002D1627">
              <w:rPr>
                <w:rFonts w:ascii="Times New Roman" w:hAnsi="Times New Roman" w:cs="Times New Roman"/>
                <w:color w:val="000000" w:themeColor="text1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0" w:rsidRPr="002D1627" w:rsidRDefault="00BA3A50" w:rsidP="00BA3A5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7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0" w:rsidRPr="002D1627" w:rsidRDefault="00BA3A50" w:rsidP="00BA3A5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D162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D1627">
              <w:rPr>
                <w:color w:val="000000" w:themeColor="text1"/>
                <w:sz w:val="24"/>
                <w:szCs w:val="24"/>
              </w:rPr>
              <w:t xml:space="preserve"> 01.10.2021 по </w:t>
            </w:r>
            <w:r w:rsidR="00B979E4" w:rsidRPr="002D1627">
              <w:rPr>
                <w:color w:val="000000" w:themeColor="text1"/>
                <w:sz w:val="24"/>
                <w:szCs w:val="24"/>
              </w:rPr>
              <w:t>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0" w:rsidRPr="002D1627" w:rsidRDefault="002D1627" w:rsidP="00BA3A5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7">
              <w:rPr>
                <w:rFonts w:ascii="Times New Roman" w:hAnsi="Times New Roman" w:cs="Times New Roman"/>
                <w:color w:val="000000" w:themeColor="text1"/>
              </w:rPr>
              <w:t>28 515</w:t>
            </w:r>
          </w:p>
        </w:tc>
      </w:tr>
      <w:tr w:rsidR="00A13A7E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7E" w:rsidRPr="004A66D9" w:rsidRDefault="00A13A7E" w:rsidP="00A13A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7E" w:rsidRPr="004A66D9" w:rsidRDefault="00A13A7E" w:rsidP="00A13A7E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Адыгейская, 164 (приложение № 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7E" w:rsidRPr="00D777F0" w:rsidRDefault="00A13A7E" w:rsidP="00A13A7E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7E" w:rsidRPr="00D777F0" w:rsidRDefault="00A13A7E" w:rsidP="00A13A7E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хлебобулочные</w:t>
            </w:r>
            <w:proofErr w:type="gramEnd"/>
            <w:r w:rsidRPr="00D777F0">
              <w:rPr>
                <w:rFonts w:ascii="Times New Roman" w:hAnsi="Times New Roman" w:cs="Times New Roman"/>
                <w:color w:val="000000" w:themeColor="text1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7E" w:rsidRPr="00D777F0" w:rsidRDefault="00A13A7E" w:rsidP="00A13A7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7E" w:rsidRPr="00D777F0" w:rsidRDefault="00A13A7E" w:rsidP="00A13A7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777F0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777F0">
              <w:rPr>
                <w:color w:val="000000" w:themeColor="text1"/>
                <w:sz w:val="24"/>
                <w:szCs w:val="24"/>
              </w:rPr>
              <w:t xml:space="preserve"> 01.10.2021 по </w:t>
            </w:r>
            <w:r w:rsidR="00B979E4" w:rsidRPr="00D777F0">
              <w:rPr>
                <w:color w:val="000000" w:themeColor="text1"/>
                <w:sz w:val="24"/>
                <w:szCs w:val="24"/>
              </w:rPr>
              <w:t>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7E" w:rsidRPr="00D777F0" w:rsidRDefault="00D777F0" w:rsidP="00A13A7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4118C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4" w:rsidRPr="004A66D9" w:rsidRDefault="004118C4" w:rsidP="00411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4" w:rsidRPr="004A66D9" w:rsidRDefault="004118C4" w:rsidP="004118C4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Советская, 123 (приложение №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4" w:rsidRPr="00D777F0" w:rsidRDefault="004118C4" w:rsidP="004118C4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4" w:rsidRPr="00D777F0" w:rsidRDefault="004118C4" w:rsidP="004118C4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D777F0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4" w:rsidRPr="00D777F0" w:rsidRDefault="004118C4" w:rsidP="004118C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4" w:rsidRPr="00D777F0" w:rsidRDefault="004118C4" w:rsidP="004118C4">
            <w:pPr>
              <w:jc w:val="center"/>
              <w:rPr>
                <w:color w:val="000000" w:themeColor="text1"/>
              </w:rPr>
            </w:pPr>
            <w:proofErr w:type="gramStart"/>
            <w:r w:rsidRPr="00D777F0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777F0">
              <w:rPr>
                <w:color w:val="000000" w:themeColor="text1"/>
                <w:sz w:val="24"/>
                <w:szCs w:val="24"/>
              </w:rPr>
              <w:t xml:space="preserve"> 01.10.2021 по </w:t>
            </w:r>
            <w:r w:rsidR="00B979E4" w:rsidRPr="00D777F0">
              <w:rPr>
                <w:color w:val="000000" w:themeColor="text1"/>
                <w:sz w:val="24"/>
                <w:szCs w:val="24"/>
              </w:rPr>
              <w:t>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4" w:rsidRPr="00D777F0" w:rsidRDefault="00D777F0" w:rsidP="004118C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4118C4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4" w:rsidRPr="004A66D9" w:rsidRDefault="004118C4" w:rsidP="004118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4" w:rsidRPr="004A66D9" w:rsidRDefault="004118C4" w:rsidP="004118C4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Пионерская - (Бульвар Победы - у самолета) (приложение №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4" w:rsidRPr="00D777F0" w:rsidRDefault="004118C4" w:rsidP="004118C4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4" w:rsidRPr="00D777F0" w:rsidRDefault="004118C4" w:rsidP="004118C4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детские</w:t>
            </w:r>
            <w:proofErr w:type="gramEnd"/>
            <w:r w:rsidRPr="00D777F0">
              <w:rPr>
                <w:rFonts w:ascii="Times New Roman" w:hAnsi="Times New Roman" w:cs="Times New Roman"/>
                <w:color w:val="000000" w:themeColor="text1"/>
              </w:rPr>
              <w:t xml:space="preserve"> аттракционы</w:t>
            </w:r>
          </w:p>
          <w:p w:rsidR="004118C4" w:rsidRPr="00D777F0" w:rsidRDefault="004118C4" w:rsidP="004118C4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прокат</w:t>
            </w:r>
            <w:proofErr w:type="gramEnd"/>
            <w:r w:rsidRPr="00D777F0">
              <w:rPr>
                <w:rFonts w:ascii="Times New Roman" w:hAnsi="Times New Roman" w:cs="Times New Roman"/>
                <w:color w:val="000000" w:themeColor="text1"/>
              </w:rPr>
              <w:t xml:space="preserve">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4" w:rsidRPr="00D777F0" w:rsidRDefault="004118C4" w:rsidP="004118C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4" w:rsidRPr="00D777F0" w:rsidRDefault="004118C4" w:rsidP="004118C4">
            <w:pPr>
              <w:jc w:val="center"/>
              <w:rPr>
                <w:color w:val="000000" w:themeColor="text1"/>
              </w:rPr>
            </w:pPr>
            <w:proofErr w:type="gramStart"/>
            <w:r w:rsidRPr="00D777F0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777F0">
              <w:rPr>
                <w:color w:val="000000" w:themeColor="text1"/>
                <w:sz w:val="24"/>
                <w:szCs w:val="24"/>
              </w:rPr>
              <w:t xml:space="preserve"> 01.10.2021 по </w:t>
            </w:r>
            <w:r w:rsidR="00B979E4" w:rsidRPr="00D777F0">
              <w:rPr>
                <w:color w:val="000000" w:themeColor="text1"/>
                <w:sz w:val="24"/>
                <w:szCs w:val="24"/>
              </w:rPr>
              <w:t>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4" w:rsidRPr="00D777F0" w:rsidRDefault="00D777F0" w:rsidP="004118C4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28 515</w:t>
            </w:r>
          </w:p>
        </w:tc>
      </w:tr>
      <w:tr w:rsidR="005768A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C" w:rsidRPr="004A66D9" w:rsidRDefault="005768AC" w:rsidP="005768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C" w:rsidRPr="004A66D9" w:rsidRDefault="005768AC" w:rsidP="005768AC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Шоссейная, 20 (приложение №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C" w:rsidRPr="00D777F0" w:rsidRDefault="005768AC" w:rsidP="005768A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C" w:rsidRPr="00D777F0" w:rsidRDefault="005768AC" w:rsidP="005768A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детские</w:t>
            </w:r>
            <w:proofErr w:type="gramEnd"/>
            <w:r w:rsidRPr="00D777F0">
              <w:rPr>
                <w:rFonts w:ascii="Times New Roman" w:hAnsi="Times New Roman" w:cs="Times New Roman"/>
                <w:color w:val="000000" w:themeColor="text1"/>
              </w:rPr>
              <w:t xml:space="preserve"> аттракционы</w:t>
            </w:r>
          </w:p>
          <w:p w:rsidR="005768AC" w:rsidRPr="00D777F0" w:rsidRDefault="005768AC" w:rsidP="005768A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прокат</w:t>
            </w:r>
            <w:proofErr w:type="gramEnd"/>
            <w:r w:rsidRPr="00D777F0">
              <w:rPr>
                <w:rFonts w:ascii="Times New Roman" w:hAnsi="Times New Roman" w:cs="Times New Roman"/>
                <w:color w:val="000000" w:themeColor="text1"/>
              </w:rPr>
              <w:t xml:space="preserve">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C" w:rsidRPr="00D777F0" w:rsidRDefault="005768AC" w:rsidP="005768A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C" w:rsidRPr="00D777F0" w:rsidRDefault="005768AC" w:rsidP="005768AC">
            <w:pPr>
              <w:jc w:val="center"/>
              <w:rPr>
                <w:color w:val="000000" w:themeColor="text1"/>
              </w:rPr>
            </w:pPr>
            <w:proofErr w:type="gramStart"/>
            <w:r w:rsidRPr="00D777F0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777F0">
              <w:rPr>
                <w:color w:val="000000" w:themeColor="text1"/>
                <w:sz w:val="24"/>
                <w:szCs w:val="24"/>
              </w:rPr>
              <w:t xml:space="preserve"> 01.10.2021 по </w:t>
            </w:r>
            <w:r w:rsidR="00B979E4" w:rsidRPr="00D777F0">
              <w:rPr>
                <w:color w:val="000000" w:themeColor="text1"/>
                <w:sz w:val="24"/>
                <w:szCs w:val="24"/>
              </w:rPr>
              <w:t>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C" w:rsidRPr="00D777F0" w:rsidRDefault="00D777F0" w:rsidP="005768A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28 515</w:t>
            </w:r>
          </w:p>
        </w:tc>
      </w:tr>
      <w:tr w:rsidR="0031726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6F" w:rsidRPr="004A66D9" w:rsidRDefault="0031726F" w:rsidP="003172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6F" w:rsidRPr="004A66D9" w:rsidRDefault="0031726F" w:rsidP="0031726F">
            <w:pPr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 xml:space="preserve">г. Майкоп, ул. Ворошилова (у въезда на территорию ОГИБДД МВД России по г. Майкопу) (приложение №10)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6F" w:rsidRPr="00D777F0" w:rsidRDefault="0031726F" w:rsidP="0031726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павильоны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6F" w:rsidRPr="00D777F0" w:rsidRDefault="0031726F" w:rsidP="0031726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непродовольственные</w:t>
            </w:r>
            <w:proofErr w:type="gramEnd"/>
            <w:r w:rsidRPr="00D777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6F" w:rsidRPr="00D777F0" w:rsidRDefault="0031726F" w:rsidP="0031726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6F" w:rsidRPr="00D777F0" w:rsidRDefault="0031726F" w:rsidP="00B979E4">
            <w:pPr>
              <w:jc w:val="center"/>
              <w:rPr>
                <w:color w:val="000000" w:themeColor="text1"/>
              </w:rPr>
            </w:pPr>
            <w:proofErr w:type="gramStart"/>
            <w:r w:rsidRPr="00D777F0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777F0">
              <w:rPr>
                <w:color w:val="000000" w:themeColor="text1"/>
                <w:sz w:val="24"/>
                <w:szCs w:val="24"/>
              </w:rPr>
              <w:t xml:space="preserve"> 01.10.2021 по </w:t>
            </w:r>
            <w:r w:rsidR="00B979E4" w:rsidRPr="00D777F0">
              <w:rPr>
                <w:color w:val="000000" w:themeColor="text1"/>
                <w:sz w:val="24"/>
                <w:szCs w:val="24"/>
              </w:rPr>
              <w:t>01</w:t>
            </w:r>
            <w:r w:rsidRPr="00D777F0">
              <w:rPr>
                <w:color w:val="000000" w:themeColor="text1"/>
                <w:sz w:val="24"/>
                <w:szCs w:val="24"/>
              </w:rPr>
              <w:t>.0</w:t>
            </w:r>
            <w:r w:rsidR="00B979E4" w:rsidRPr="00D777F0">
              <w:rPr>
                <w:color w:val="000000" w:themeColor="text1"/>
                <w:sz w:val="24"/>
                <w:szCs w:val="24"/>
              </w:rPr>
              <w:t>1</w:t>
            </w:r>
            <w:r w:rsidRPr="00D777F0">
              <w:rPr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6F" w:rsidRPr="00D777F0" w:rsidRDefault="00D777F0" w:rsidP="0031726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76 989</w:t>
            </w:r>
          </w:p>
        </w:tc>
      </w:tr>
      <w:tr w:rsidR="007612E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4A66D9" w:rsidRDefault="007612EC" w:rsidP="007612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4A66D9" w:rsidRDefault="007612EC" w:rsidP="007612EC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п. Северный, ул. Ленина (напротив дома № 56) (приложение №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D777F0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jc w:val="center"/>
              <w:rPr>
                <w:color w:val="000000" w:themeColor="text1"/>
              </w:rPr>
            </w:pPr>
            <w:proofErr w:type="gramStart"/>
            <w:r w:rsidRPr="00D777F0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777F0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D777F0" w:rsidP="007612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77F0">
              <w:rPr>
                <w:color w:val="000000" w:themeColor="text1"/>
                <w:sz w:val="24"/>
                <w:szCs w:val="24"/>
              </w:rPr>
              <w:t>11 287</w:t>
            </w:r>
          </w:p>
        </w:tc>
      </w:tr>
      <w:tr w:rsidR="007612E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4A66D9" w:rsidRDefault="007612EC" w:rsidP="007612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4A66D9" w:rsidRDefault="007612EC" w:rsidP="007612EC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п. Северный, ул. Ленина (напротив дома № 56) (приложение №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D777F0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jc w:val="center"/>
              <w:rPr>
                <w:color w:val="000000" w:themeColor="text1"/>
              </w:rPr>
            </w:pPr>
            <w:proofErr w:type="gramStart"/>
            <w:r w:rsidRPr="00D777F0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777F0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D777F0" w:rsidP="007612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77F0">
              <w:rPr>
                <w:color w:val="000000" w:themeColor="text1"/>
                <w:sz w:val="24"/>
                <w:szCs w:val="24"/>
              </w:rPr>
              <w:t>11 287</w:t>
            </w:r>
          </w:p>
        </w:tc>
      </w:tr>
      <w:tr w:rsidR="007612E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4A66D9" w:rsidRDefault="007612EC" w:rsidP="007612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4A66D9" w:rsidRDefault="007612EC" w:rsidP="007612EC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п. Северный, ул. Ленина (напротив дома № 56) (приложение №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D777F0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jc w:val="center"/>
              <w:rPr>
                <w:color w:val="000000" w:themeColor="text1"/>
              </w:rPr>
            </w:pPr>
            <w:proofErr w:type="gramStart"/>
            <w:r w:rsidRPr="00D777F0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777F0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D777F0" w:rsidP="007612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77F0">
              <w:rPr>
                <w:color w:val="000000" w:themeColor="text1"/>
                <w:sz w:val="24"/>
                <w:szCs w:val="24"/>
              </w:rPr>
              <w:t>11 287</w:t>
            </w:r>
          </w:p>
        </w:tc>
      </w:tr>
      <w:tr w:rsidR="007612E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4A66D9" w:rsidRDefault="007612EC" w:rsidP="007612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4A66D9" w:rsidRDefault="007612EC" w:rsidP="007612EC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п. Северный, ул. Ленина (напротив дома № 56) (приложение №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D777F0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jc w:val="center"/>
              <w:rPr>
                <w:color w:val="000000" w:themeColor="text1"/>
              </w:rPr>
            </w:pPr>
            <w:proofErr w:type="gramStart"/>
            <w:r w:rsidRPr="00D777F0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777F0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D777F0" w:rsidP="007612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77F0">
              <w:rPr>
                <w:color w:val="000000" w:themeColor="text1"/>
                <w:sz w:val="24"/>
                <w:szCs w:val="24"/>
              </w:rPr>
              <w:t>11 287</w:t>
            </w:r>
          </w:p>
        </w:tc>
      </w:tr>
      <w:tr w:rsidR="007612E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4A66D9" w:rsidRDefault="007612EC" w:rsidP="007612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4A66D9" w:rsidRDefault="007612EC" w:rsidP="007612EC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п. Северный, ул. Ленина (напротив дома № 56) (приложение №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D777F0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jc w:val="center"/>
              <w:rPr>
                <w:color w:val="000000" w:themeColor="text1"/>
              </w:rPr>
            </w:pPr>
            <w:proofErr w:type="gramStart"/>
            <w:r w:rsidRPr="00D777F0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777F0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D777F0" w:rsidP="007612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77F0">
              <w:rPr>
                <w:color w:val="000000" w:themeColor="text1"/>
                <w:sz w:val="24"/>
                <w:szCs w:val="24"/>
              </w:rPr>
              <w:t>11 287</w:t>
            </w:r>
          </w:p>
        </w:tc>
      </w:tr>
      <w:tr w:rsidR="007612EC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4A66D9" w:rsidRDefault="007612EC" w:rsidP="007612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4A66D9" w:rsidRDefault="007612EC" w:rsidP="007612EC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п. Северный, ул. Ленина (напротив дома № 56) (приложение №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7F0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D777F0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F0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7612EC" w:rsidP="007612EC">
            <w:pPr>
              <w:jc w:val="center"/>
              <w:rPr>
                <w:color w:val="000000" w:themeColor="text1"/>
              </w:rPr>
            </w:pPr>
            <w:proofErr w:type="gramStart"/>
            <w:r w:rsidRPr="00D777F0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777F0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EC" w:rsidRPr="00D777F0" w:rsidRDefault="00D777F0" w:rsidP="007612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77F0">
              <w:rPr>
                <w:color w:val="000000" w:themeColor="text1"/>
                <w:sz w:val="24"/>
                <w:szCs w:val="24"/>
              </w:rPr>
              <w:t>11 287</w:t>
            </w:r>
          </w:p>
        </w:tc>
      </w:tr>
      <w:tr w:rsidR="0049682A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A" w:rsidRPr="004A66D9" w:rsidRDefault="0049682A" w:rsidP="0049682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A" w:rsidRPr="004A66D9" w:rsidRDefault="0049682A" w:rsidP="0049682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Шоссейная - ул. Крайняя (приложение № 9)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A" w:rsidRPr="00787473" w:rsidRDefault="0049682A" w:rsidP="0049682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47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A" w:rsidRPr="00787473" w:rsidRDefault="0049682A" w:rsidP="0049682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87473">
              <w:rPr>
                <w:rFonts w:ascii="Times New Roman" w:hAnsi="Times New Roman" w:cs="Times New Roman"/>
                <w:color w:val="000000" w:themeColor="text1"/>
              </w:rPr>
              <w:t>детские</w:t>
            </w:r>
            <w:proofErr w:type="gramEnd"/>
            <w:r w:rsidRPr="00787473">
              <w:rPr>
                <w:rFonts w:ascii="Times New Roman" w:hAnsi="Times New Roman" w:cs="Times New Roman"/>
                <w:color w:val="000000" w:themeColor="text1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A" w:rsidRPr="00787473" w:rsidRDefault="0049682A" w:rsidP="0049682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473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A" w:rsidRPr="00787473" w:rsidRDefault="0049682A" w:rsidP="0049682A">
            <w:pPr>
              <w:jc w:val="center"/>
              <w:rPr>
                <w:color w:val="000000" w:themeColor="text1"/>
              </w:rPr>
            </w:pPr>
            <w:proofErr w:type="gramStart"/>
            <w:r w:rsidRPr="0078747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87473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A" w:rsidRPr="00787473" w:rsidRDefault="00787473" w:rsidP="004968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473">
              <w:rPr>
                <w:color w:val="000000" w:themeColor="text1"/>
                <w:sz w:val="24"/>
                <w:szCs w:val="24"/>
              </w:rPr>
              <w:t>460 800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780D2D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80D2D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г. Майкоп, 7-й Переулок, 14 (приложение № 24)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5422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15422C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  <w:p w:rsidR="00780D2D" w:rsidRPr="0015422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22C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Start"/>
            <w:r w:rsidRPr="0015422C">
              <w:rPr>
                <w:rFonts w:ascii="Times New Roman" w:hAnsi="Times New Roman" w:cs="Times New Roman"/>
                <w:color w:val="000000" w:themeColor="text1"/>
              </w:rPr>
              <w:t>фуд</w:t>
            </w:r>
            <w:proofErr w:type="spellEnd"/>
            <w:proofErr w:type="gramEnd"/>
            <w:r w:rsidRPr="0015422C">
              <w:rPr>
                <w:rFonts w:ascii="Times New Roman" w:hAnsi="Times New Roman" w:cs="Times New Roman"/>
                <w:color w:val="000000" w:themeColor="text1"/>
              </w:rPr>
              <w:t>-трак)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5422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542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  <w:proofErr w:type="gramEnd"/>
            <w:r w:rsidRPr="001542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5422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22C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5422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5422C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15422C">
              <w:rPr>
                <w:rFonts w:ascii="Times New Roman" w:hAnsi="Times New Roman" w:cs="Times New Roman"/>
                <w:color w:val="000000" w:themeColor="text1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5422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22C">
              <w:rPr>
                <w:rFonts w:ascii="Times New Roman" w:hAnsi="Times New Roman" w:cs="Times New Roman"/>
                <w:color w:val="000000" w:themeColor="text1"/>
              </w:rPr>
              <w:t>29 952</w:t>
            </w:r>
          </w:p>
        </w:tc>
      </w:tr>
      <w:tr w:rsidR="00780D2D" w:rsidRPr="00F417B7" w:rsidTr="00781DDB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Чкалова, 80а (приложение №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2567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2567">
              <w:rPr>
                <w:rFonts w:ascii="Times New Roman" w:hAnsi="Times New Roman" w:cs="Times New Roman"/>
                <w:color w:val="000000" w:themeColor="text1"/>
              </w:rPr>
              <w:t>хлебобулочные</w:t>
            </w:r>
            <w:proofErr w:type="gramEnd"/>
            <w:r w:rsidRPr="00CE2567">
              <w:rPr>
                <w:rFonts w:ascii="Times New Roman" w:hAnsi="Times New Roman" w:cs="Times New Roman"/>
                <w:color w:val="000000" w:themeColor="text1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567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jc w:val="center"/>
              <w:rPr>
                <w:color w:val="000000" w:themeColor="text1"/>
              </w:rPr>
            </w:pPr>
            <w:proofErr w:type="gramStart"/>
            <w:r w:rsidRPr="00CE256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E2567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567"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ст. Ханская, ул. Верещагина, 155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256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2567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E2567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56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256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E2567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567"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ст. Ханская, ул. Верещагина, 155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256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2567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E2567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56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256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E2567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2567">
              <w:rPr>
                <w:color w:val="000000" w:themeColor="text1"/>
                <w:sz w:val="24"/>
                <w:szCs w:val="24"/>
              </w:rPr>
              <w:t>22 764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ст. Ханская, ул. Верещагина, 155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256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2567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E2567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56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256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E2567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2567">
              <w:rPr>
                <w:color w:val="000000" w:themeColor="text1"/>
                <w:sz w:val="24"/>
                <w:szCs w:val="24"/>
              </w:rPr>
              <w:t>22 764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ст. Ханская, ул. Верещагина, 155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256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2567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E2567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56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256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E2567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2567">
              <w:rPr>
                <w:color w:val="000000" w:themeColor="text1"/>
                <w:sz w:val="24"/>
                <w:szCs w:val="24"/>
              </w:rPr>
              <w:t>22 764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ст. Ханская, ул. Верещагина, 155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256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2567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E2567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56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256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E2567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2567">
              <w:rPr>
                <w:color w:val="000000" w:themeColor="text1"/>
                <w:sz w:val="24"/>
                <w:szCs w:val="24"/>
              </w:rPr>
              <w:t>22 764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ст. Ханская, ул. Верещагина, 155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256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2567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E2567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56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256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E2567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2567">
              <w:rPr>
                <w:color w:val="000000" w:themeColor="text1"/>
                <w:sz w:val="24"/>
                <w:szCs w:val="24"/>
              </w:rPr>
              <w:t>22 764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ст. Ханская, ул. Верещагина, 155 (приложение №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256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2567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E2567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56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256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E2567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E2567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2567">
              <w:rPr>
                <w:color w:val="000000" w:themeColor="text1"/>
                <w:sz w:val="24"/>
                <w:szCs w:val="24"/>
              </w:rPr>
              <w:t>22 764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г. Майкоп, 6-й Переулок, 1 (приложение № 14)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254A2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54A2B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254A2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54A2B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254A2B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254A2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A2B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254A2B" w:rsidRDefault="00780D2D" w:rsidP="00780D2D">
            <w:pPr>
              <w:jc w:val="center"/>
              <w:rPr>
                <w:color w:val="000000" w:themeColor="text1"/>
              </w:rPr>
            </w:pPr>
            <w:proofErr w:type="gramStart"/>
            <w:r w:rsidRPr="00254A2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54A2B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254A2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4A2B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12 Марта, 160 (приложение №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254A2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54A2B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254A2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54A2B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254A2B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254A2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A2B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254A2B" w:rsidRDefault="00780D2D" w:rsidP="00780D2D">
            <w:pPr>
              <w:jc w:val="center"/>
              <w:rPr>
                <w:color w:val="000000" w:themeColor="text1"/>
              </w:rPr>
            </w:pPr>
            <w:proofErr w:type="gramStart"/>
            <w:r w:rsidRPr="00254A2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54A2B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254A2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A2B">
              <w:rPr>
                <w:rFonts w:ascii="Times New Roman" w:hAnsi="Times New Roman" w:cs="Times New Roman"/>
                <w:color w:val="000000" w:themeColor="text1"/>
              </w:rPr>
              <w:t>168 480</w:t>
            </w:r>
          </w:p>
        </w:tc>
      </w:tr>
      <w:tr w:rsidR="00780D2D" w:rsidRPr="00F417B7" w:rsidTr="004F4800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х. </w:t>
            </w: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Гавердовский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>, ул. Садовая (конечная остановка - разворотное кольцо). 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254A2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54A2B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254A2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254A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254A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254A2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A2B">
              <w:rPr>
                <w:rFonts w:ascii="Times New Roman" w:hAnsi="Times New Roman" w:cs="Times New Roman"/>
                <w:color w:val="000000" w:themeColor="text1"/>
              </w:rPr>
              <w:t>19,0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254A2B" w:rsidRDefault="00780D2D" w:rsidP="00780D2D">
            <w:pPr>
              <w:jc w:val="center"/>
              <w:rPr>
                <w:color w:val="000000" w:themeColor="text1"/>
              </w:rPr>
            </w:pPr>
            <w:proofErr w:type="gramStart"/>
            <w:r w:rsidRPr="00254A2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54A2B">
              <w:rPr>
                <w:color w:val="000000" w:themeColor="text1"/>
                <w:sz w:val="24"/>
                <w:szCs w:val="24"/>
              </w:rPr>
              <w:t xml:space="preserve"> 01.10.2021 по 01.10.2026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254A2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A2B">
              <w:rPr>
                <w:rFonts w:ascii="Times New Roman" w:hAnsi="Times New Roman" w:cs="Times New Roman"/>
                <w:color w:val="000000" w:themeColor="text1"/>
              </w:rPr>
              <w:t>266 760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Спортивная, 6 (приложение № 5)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F4800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F480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F4800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F4800">
              <w:rPr>
                <w:rFonts w:ascii="Times New Roman" w:hAnsi="Times New Roman" w:cs="Times New Roman"/>
                <w:color w:val="000000" w:themeColor="text1"/>
              </w:rPr>
              <w:t>газетно</w:t>
            </w:r>
            <w:proofErr w:type="spellEnd"/>
            <w:proofErr w:type="gramEnd"/>
            <w:r w:rsidRPr="004F4800">
              <w:rPr>
                <w:rFonts w:ascii="Times New Roman" w:hAnsi="Times New Roman" w:cs="Times New Roman"/>
                <w:color w:val="000000" w:themeColor="text1"/>
              </w:rPr>
              <w:t>-журнальная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F4800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80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F4800" w:rsidRDefault="00780D2D" w:rsidP="00780D2D">
            <w:pPr>
              <w:jc w:val="center"/>
              <w:rPr>
                <w:color w:val="000000" w:themeColor="text1"/>
              </w:rPr>
            </w:pPr>
            <w:proofErr w:type="gramStart"/>
            <w:r w:rsidRPr="004F4800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F4800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85 544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Железнодорожная, 267 (рядом с остановкой) (приложение №17)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F4800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F480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F4800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F4800">
              <w:rPr>
                <w:rFonts w:ascii="Times New Roman" w:hAnsi="Times New Roman" w:cs="Times New Roman"/>
                <w:color w:val="000000" w:themeColor="text1"/>
              </w:rPr>
              <w:t>газетно</w:t>
            </w:r>
            <w:proofErr w:type="spellEnd"/>
            <w:proofErr w:type="gramEnd"/>
            <w:r w:rsidRPr="004F4800">
              <w:rPr>
                <w:rFonts w:ascii="Times New Roman" w:hAnsi="Times New Roman" w:cs="Times New Roman"/>
                <w:color w:val="000000" w:themeColor="text1"/>
              </w:rPr>
              <w:t>-журнальная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F4800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80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F4800" w:rsidRDefault="00780D2D" w:rsidP="00780D2D">
            <w:pPr>
              <w:jc w:val="center"/>
              <w:rPr>
                <w:color w:val="000000" w:themeColor="text1"/>
              </w:rPr>
            </w:pPr>
            <w:proofErr w:type="gramStart"/>
            <w:r w:rsidRPr="004F4800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F4800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85 544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Депутатская, 6 (приложение № 18)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F4800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F480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F4800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F4800">
              <w:rPr>
                <w:rFonts w:ascii="Times New Roman" w:hAnsi="Times New Roman" w:cs="Times New Roman"/>
                <w:color w:val="000000" w:themeColor="text1"/>
              </w:rPr>
              <w:t>газетно</w:t>
            </w:r>
            <w:proofErr w:type="spellEnd"/>
            <w:proofErr w:type="gramEnd"/>
            <w:r w:rsidRPr="004F4800">
              <w:rPr>
                <w:rFonts w:ascii="Times New Roman" w:hAnsi="Times New Roman" w:cs="Times New Roman"/>
                <w:color w:val="000000" w:themeColor="text1"/>
              </w:rPr>
              <w:t>-журнальная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F4800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80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F4800" w:rsidRDefault="00780D2D" w:rsidP="00780D2D">
            <w:pPr>
              <w:jc w:val="center"/>
              <w:rPr>
                <w:color w:val="000000" w:themeColor="text1"/>
              </w:rPr>
            </w:pPr>
            <w:proofErr w:type="gramStart"/>
            <w:r w:rsidRPr="004F4800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F4800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85 544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</w:t>
            </w: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Хакурате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, 325 (приложение № 19)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</w:rPr>
              <w:t>хлебобулочные</w:t>
            </w:r>
            <w:proofErr w:type="gramEnd"/>
            <w:r w:rsidRPr="00B255EC">
              <w:rPr>
                <w:rFonts w:ascii="Times New Roman" w:hAnsi="Times New Roman" w:cs="Times New Roman"/>
                <w:color w:val="000000" w:themeColor="text1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jc w:val="center"/>
              <w:rPr>
                <w:color w:val="000000" w:themeColor="text1"/>
              </w:rPr>
            </w:pPr>
            <w:proofErr w:type="gramStart"/>
            <w:r w:rsidRPr="00B255E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55EC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ст. Ханская, ул. Верещагина, 66 (приложение № 20)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</w:rPr>
              <w:t>палатка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B255EC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jc w:val="center"/>
              <w:rPr>
                <w:color w:val="000000" w:themeColor="text1"/>
              </w:rPr>
            </w:pPr>
            <w:proofErr w:type="gramStart"/>
            <w:r w:rsidRPr="00B255E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55EC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11 382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5-й Переулок, 1 (приложение №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B25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25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това</w:t>
            </w:r>
            <w:proofErr w:type="spellEnd"/>
            <w:r w:rsidRPr="00B25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25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255E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55EC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22 812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6-й Переулок, 2 (приложение №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0A6D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A6D4B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0A6D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0A6D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непродовольственные</w:t>
            </w:r>
            <w:proofErr w:type="gramEnd"/>
            <w:r w:rsidRPr="000A6D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0A6D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D4B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0A6D4B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A6D4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A6D4B">
              <w:rPr>
                <w:color w:val="000000" w:themeColor="text1"/>
                <w:sz w:val="24"/>
                <w:szCs w:val="24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0A6D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D4B">
              <w:rPr>
                <w:rFonts w:ascii="Times New Roman" w:hAnsi="Times New Roman" w:cs="Times New Roman"/>
                <w:color w:val="000000" w:themeColor="text1"/>
              </w:rPr>
              <w:t>207 360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6-й Переулок, 2 (приложение №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B25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255E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55EC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22 812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6-й Переулок, 2 (приложение №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B25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255E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55EC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22 812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6-й Переулок, 5 (приложение №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</w:t>
            </w:r>
            <w:proofErr w:type="gramEnd"/>
            <w:r w:rsidRPr="00B25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255E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55EC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ст. Ханская, ул. Верещагина/ ул. Ленина (приложение №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</w:rPr>
              <w:t>автоцистерна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</w:rPr>
              <w:t>живая</w:t>
            </w:r>
            <w:proofErr w:type="gramEnd"/>
            <w:r w:rsidRPr="00B255EC">
              <w:rPr>
                <w:rFonts w:ascii="Times New Roman" w:hAnsi="Times New Roman" w:cs="Times New Roman"/>
                <w:color w:val="000000" w:themeColor="text1"/>
              </w:rPr>
              <w:t xml:space="preserve">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255E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55EC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7 588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Первомайская - четная сторона (рядом с АГУ) (приложение № 21)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B25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255E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55EC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Первомайская - нечетная сторона (рядом с МГТУ) (приложение № 21)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B25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255E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55EC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Пионерская (напротив ТЦ «Галерея № 1») (приложение № 22)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B255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255E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55EC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Советская, 139/1 (приложение №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255EC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B255EC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255E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55EC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B255EC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г. Майкоп, 7-й Переулок, 14 (приложение № 24)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0A6D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A6D4B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0A6D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0A6D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0A6D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0A6D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6D4B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0A6D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A6D4B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0A6D4B">
              <w:rPr>
                <w:rFonts w:ascii="Times New Roman" w:hAnsi="Times New Roman" w:cs="Times New Roman"/>
                <w:color w:val="000000" w:themeColor="text1"/>
              </w:rPr>
              <w:t xml:space="preserve"> 01.10.2021 по 01.10.2026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0A6D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280 800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пер. Заречный, 2б (приложение № 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47FF7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47FF7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47FF7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47F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C47F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47FF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FF7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47FF7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47FF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47FF7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614B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ул.Краснооктябрьская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>/ул.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М.Горького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(приложение № 26)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непродовольственные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21,0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145 152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Юннатов,3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27)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28,0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217 728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Спортивная, 7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5)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непродовольственные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112 320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 20)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 20)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 20)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 20)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 20)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 20)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 20)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F3F4B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6F3F4B">
              <w:rPr>
                <w:rFonts w:ascii="Times New Roman" w:hAnsi="Times New Roman" w:cs="Times New Roman"/>
                <w:color w:val="000000" w:themeColor="text1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6F3F4B" w:rsidRDefault="00780D2D" w:rsidP="00780D2D">
            <w:pPr>
              <w:pStyle w:val="af5"/>
              <w:jc w:val="center"/>
              <w:rPr>
                <w:color w:val="000000" w:themeColor="text1"/>
              </w:rPr>
            </w:pPr>
            <w:r w:rsidRPr="006F3F4B">
              <w:rPr>
                <w:rFonts w:ascii="Times New Roman" w:hAnsi="Times New Roman" w:cs="Times New Roman"/>
                <w:color w:val="000000" w:themeColor="text1"/>
              </w:rPr>
              <w:t>22 764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Юннатов, 2б (приложение № 28)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A20A5E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20A5E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A20A5E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20A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хлебобулочные</w:t>
            </w:r>
            <w:proofErr w:type="gramEnd"/>
            <w:r w:rsidRPr="00A20A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A20A5E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0A5E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A20A5E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20A5E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A20A5E">
              <w:rPr>
                <w:rFonts w:ascii="Times New Roman" w:hAnsi="Times New Roman" w:cs="Times New Roman"/>
                <w:color w:val="000000" w:themeColor="text1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2117F8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Краснооктябрьская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>, 2</w:t>
            </w:r>
          </w:p>
          <w:p w:rsidR="00780D2D" w:rsidRPr="004A66D9" w:rsidRDefault="00780D2D" w:rsidP="00780D2D">
            <w:pPr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4A66D9"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4A66D9">
              <w:rPr>
                <w:color w:val="000000" w:themeColor="text1"/>
                <w:sz w:val="24"/>
                <w:szCs w:val="24"/>
              </w:rPr>
              <w:t xml:space="preserve"> 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A20A5E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A20A5E">
              <w:rPr>
                <w:rFonts w:ascii="Times New Roman" w:hAnsi="Times New Roman" w:cs="Times New Roman"/>
                <w:color w:val="000000" w:themeColor="text1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A20A5E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20A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</w:t>
            </w:r>
            <w:proofErr w:type="gramEnd"/>
            <w:r w:rsidRPr="00A20A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A20A5E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0A5E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A20A5E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20A5E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A20A5E">
              <w:rPr>
                <w:rFonts w:ascii="Times New Roman" w:hAnsi="Times New Roman" w:cs="Times New Roman"/>
                <w:color w:val="000000" w:themeColor="text1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2117F8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г. Майкоп, </w:t>
            </w: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пл.Дружбы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(приложение № 30)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E10BF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E10BF">
              <w:rPr>
                <w:rFonts w:ascii="Times New Roman" w:hAnsi="Times New Roman" w:cs="Times New Roman"/>
                <w:color w:val="000000" w:themeColor="text1"/>
              </w:rPr>
              <w:t>детские</w:t>
            </w:r>
            <w:proofErr w:type="gramEnd"/>
            <w:r w:rsidRPr="00DE10BF">
              <w:rPr>
                <w:rFonts w:ascii="Times New Roman" w:hAnsi="Times New Roman" w:cs="Times New Roman"/>
                <w:color w:val="000000" w:themeColor="text1"/>
              </w:rPr>
              <w:t xml:space="preserve"> аттракционы (батут)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E10BF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0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E10BF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BF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E10BF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E10BF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DE10BF">
              <w:rPr>
                <w:rFonts w:ascii="Times New Roman" w:hAnsi="Times New Roman" w:cs="Times New Roman"/>
                <w:color w:val="000000" w:themeColor="text1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E10BF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BF">
              <w:rPr>
                <w:rFonts w:ascii="Times New Roman" w:hAnsi="Times New Roman" w:cs="Times New Roman"/>
                <w:color w:val="000000" w:themeColor="text1"/>
              </w:rPr>
              <w:t>288 000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г. Майкоп, угол </w:t>
            </w: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ул.Курганная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ул.Краснооктябрьская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31)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E10BF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E10BF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  <w:p w:rsidR="00780D2D" w:rsidRPr="00DE10BF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BF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Start"/>
            <w:r w:rsidRPr="00DE10BF">
              <w:rPr>
                <w:rFonts w:ascii="Times New Roman" w:hAnsi="Times New Roman" w:cs="Times New Roman"/>
                <w:color w:val="000000" w:themeColor="text1"/>
              </w:rPr>
              <w:t>фуд</w:t>
            </w:r>
            <w:proofErr w:type="spellEnd"/>
            <w:proofErr w:type="gramEnd"/>
            <w:r w:rsidRPr="00DE10BF">
              <w:rPr>
                <w:rFonts w:ascii="Times New Roman" w:hAnsi="Times New Roman" w:cs="Times New Roman"/>
                <w:color w:val="000000" w:themeColor="text1"/>
              </w:rPr>
              <w:t>-трак)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E10BF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10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  <w:proofErr w:type="gramEnd"/>
            <w:r w:rsidRPr="00DE10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E10BF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BF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E10BF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E10BF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DE10BF">
              <w:rPr>
                <w:rFonts w:ascii="Times New Roman" w:hAnsi="Times New Roman" w:cs="Times New Roman"/>
                <w:color w:val="000000" w:themeColor="text1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E10BF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BF">
              <w:rPr>
                <w:rFonts w:ascii="Times New Roman" w:hAnsi="Times New Roman" w:cs="Times New Roman"/>
                <w:color w:val="000000" w:themeColor="text1"/>
              </w:rPr>
              <w:t>37 440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п. Северный, ул. Ленина (напротив дома № 56) 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11)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E10BF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E10BF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E10BF" w:rsidRDefault="00780D2D" w:rsidP="00780D2D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10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</w:t>
            </w:r>
            <w:proofErr w:type="gramEnd"/>
            <w:r w:rsidRPr="00DE10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E10BF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BF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E10BF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E10BF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DE10BF">
              <w:rPr>
                <w:rFonts w:ascii="Times New Roman" w:hAnsi="Times New Roman" w:cs="Times New Roman"/>
                <w:color w:val="000000" w:themeColor="text1"/>
              </w:rPr>
              <w:t xml:space="preserve"> 01.10.2021 по 01.10.2024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E10BF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0BF">
              <w:rPr>
                <w:rFonts w:ascii="Times New Roman" w:hAnsi="Times New Roman" w:cs="Times New Roman"/>
                <w:color w:val="000000" w:themeColor="text1"/>
              </w:rPr>
              <w:t>285 120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Спортивная, 6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4C3B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4C3B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E4C3B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3B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jc w:val="center"/>
              <w:rPr>
                <w:sz w:val="24"/>
                <w:szCs w:val="24"/>
              </w:rPr>
            </w:pPr>
            <w:proofErr w:type="gramStart"/>
            <w:r w:rsidRPr="005E4C3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E4C3B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A3094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Спортивная, 6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4C3B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4C3B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E4C3B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3B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jc w:val="center"/>
              <w:rPr>
                <w:sz w:val="24"/>
                <w:szCs w:val="24"/>
              </w:rPr>
            </w:pPr>
            <w:proofErr w:type="gramStart"/>
            <w:r w:rsidRPr="005E4C3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E4C3B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A3094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Спортивная, 6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4C3B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4C3B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E4C3B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3B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jc w:val="center"/>
              <w:rPr>
                <w:sz w:val="24"/>
                <w:szCs w:val="24"/>
              </w:rPr>
            </w:pPr>
            <w:proofErr w:type="gramStart"/>
            <w:r w:rsidRPr="005E4C3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E4C3B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DA3094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55EC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г.Майкоп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ул.Красногвардейская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>, 6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Style w:val="af4"/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Style w:val="af4"/>
                <w:rFonts w:ascii="Times New Roman" w:hAnsi="Times New Roman" w:cs="Times New Roman"/>
                <w:color w:val="000000" w:themeColor="text1"/>
              </w:rPr>
              <w:t xml:space="preserve"> № 32)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4C3B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4C3B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E4C3B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3B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E4C3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E4C3B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3B">
              <w:rPr>
                <w:rFonts w:ascii="Times New Roman" w:hAnsi="Times New Roman" w:cs="Times New Roman"/>
                <w:color w:val="000000" w:themeColor="text1"/>
              </w:rPr>
              <w:t>28 515</w:t>
            </w:r>
          </w:p>
        </w:tc>
      </w:tr>
      <w:tr w:rsidR="00780D2D" w:rsidRPr="00F417B7" w:rsidTr="00882D77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</w:t>
            </w: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Краснооктябрьская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4A66D9">
              <w:rPr>
                <w:rFonts w:ascii="Times New Roman" w:hAnsi="Times New Roman" w:cs="Times New Roman"/>
                <w:color w:val="000000" w:themeColor="text1"/>
              </w:rPr>
              <w:lastRenderedPageBreak/>
              <w:t>ул. Пушкина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3B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4C3B">
              <w:rPr>
                <w:rFonts w:ascii="Times New Roman" w:hAnsi="Times New Roman" w:cs="Times New Roman"/>
                <w:color w:val="000000" w:themeColor="text1"/>
              </w:rPr>
              <w:t>детские</w:t>
            </w:r>
            <w:proofErr w:type="gramEnd"/>
            <w:r w:rsidRPr="005E4C3B">
              <w:rPr>
                <w:rFonts w:ascii="Times New Roman" w:hAnsi="Times New Roman" w:cs="Times New Roman"/>
                <w:color w:val="000000" w:themeColor="text1"/>
              </w:rPr>
              <w:t xml:space="preserve"> аттракционы,</w:t>
            </w:r>
          </w:p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4C3B">
              <w:rPr>
                <w:rFonts w:ascii="Times New Roman" w:hAnsi="Times New Roman" w:cs="Times New Roman"/>
                <w:color w:val="000000" w:themeColor="text1"/>
              </w:rPr>
              <w:lastRenderedPageBreak/>
              <w:t>детские</w:t>
            </w:r>
            <w:proofErr w:type="gramEnd"/>
            <w:r w:rsidRPr="005E4C3B">
              <w:rPr>
                <w:rFonts w:ascii="Times New Roman" w:hAnsi="Times New Roman" w:cs="Times New Roman"/>
                <w:color w:val="000000" w:themeColor="text1"/>
              </w:rPr>
              <w:t xml:space="preserve"> игрушки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3B">
              <w:rPr>
                <w:rFonts w:ascii="Times New Roman" w:hAnsi="Times New Roman" w:cs="Times New Roman"/>
                <w:color w:val="000000" w:themeColor="text1"/>
              </w:rPr>
              <w:lastRenderedPageBreak/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E4C3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E4C3B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3B">
              <w:rPr>
                <w:rFonts w:ascii="Times New Roman" w:hAnsi="Times New Roman" w:cs="Times New Roman"/>
                <w:color w:val="000000" w:themeColor="text1"/>
              </w:rPr>
              <w:t>28 515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lastRenderedPageBreak/>
              <w:t>73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Пионерская - (Бульвар Победы - у самолета)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3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4C3B">
              <w:rPr>
                <w:rFonts w:ascii="Times New Roman" w:hAnsi="Times New Roman" w:cs="Times New Roman"/>
                <w:color w:val="000000" w:themeColor="text1"/>
              </w:rPr>
              <w:t>детские</w:t>
            </w:r>
            <w:proofErr w:type="gramEnd"/>
            <w:r w:rsidRPr="005E4C3B">
              <w:rPr>
                <w:rFonts w:ascii="Times New Roman" w:hAnsi="Times New Roman" w:cs="Times New Roman"/>
                <w:color w:val="000000" w:themeColor="text1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3B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E4C3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E4C3B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3B">
              <w:rPr>
                <w:rFonts w:ascii="Times New Roman" w:hAnsi="Times New Roman" w:cs="Times New Roman"/>
                <w:color w:val="000000" w:themeColor="text1"/>
              </w:rPr>
              <w:t>28 515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</w:t>
            </w: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Краснооктябрьская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(на углу с ул. Пушкина, нечетная сторона)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E4C3B">
              <w:rPr>
                <w:rFonts w:ascii="Times New Roman" w:hAnsi="Times New Roman" w:cs="Times New Roman"/>
                <w:color w:val="000000" w:themeColor="text1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E4C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5E4C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3B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E4C3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E4C3B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3B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Пионерская, 383а (напротив фонтана)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E4C3B">
              <w:rPr>
                <w:rFonts w:ascii="Times New Roman" w:hAnsi="Times New Roman" w:cs="Times New Roman"/>
                <w:color w:val="000000" w:themeColor="text1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4C3B">
              <w:rPr>
                <w:rFonts w:ascii="Times New Roman" w:hAnsi="Times New Roman" w:cs="Times New Roman"/>
                <w:color w:val="000000" w:themeColor="text1"/>
              </w:rPr>
              <w:t>продовольственные</w:t>
            </w:r>
            <w:proofErr w:type="gramEnd"/>
            <w:r w:rsidRPr="005E4C3B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3B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E4C3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E4C3B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3B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г.Майкоп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, ул. Кирпичная – ул. </w:t>
            </w: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Шовгенова</w:t>
            </w:r>
            <w:proofErr w:type="spellEnd"/>
          </w:p>
          <w:p w:rsidR="00780D2D" w:rsidRPr="004A66D9" w:rsidRDefault="00780D2D" w:rsidP="00780D2D">
            <w:pPr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4A66D9"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4A66D9">
              <w:rPr>
                <w:color w:val="000000" w:themeColor="text1"/>
                <w:sz w:val="24"/>
                <w:szCs w:val="24"/>
              </w:rPr>
              <w:t xml:space="preserve"> № 34)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4C3B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4C3B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5E4C3B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3B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E4C3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E4C3B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5E4C3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4C3B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ст. Ханская, ул. Верещагина и ул. Революционная (приложение № 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E147BD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147BD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E147BD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147BD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E147BD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E147BD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7BD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E147BD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147BD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147BD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E147BD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7BD">
              <w:rPr>
                <w:rFonts w:ascii="Times New Roman" w:hAnsi="Times New Roman" w:cs="Times New Roman"/>
                <w:color w:val="000000" w:themeColor="text1"/>
              </w:rPr>
              <w:t>12 647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Гоголя (рядом с автостанцией).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C44B7">
              <w:rPr>
                <w:rFonts w:ascii="Times New Roman" w:hAnsi="Times New Roman" w:cs="Times New Roman"/>
                <w:color w:val="000000" w:themeColor="text1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C44B7">
              <w:rPr>
                <w:rFonts w:ascii="Times New Roman" w:hAnsi="Times New Roman" w:cs="Times New Roman"/>
                <w:color w:val="000000" w:themeColor="text1"/>
              </w:rPr>
              <w:t>непродовольственные</w:t>
            </w:r>
            <w:proofErr w:type="gramEnd"/>
            <w:r w:rsidRPr="00CC44B7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4B7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C44B7">
              <w:rPr>
                <w:rFonts w:ascii="Times New Roman" w:hAnsi="Times New Roman" w:cs="Times New Roman"/>
                <w:color w:val="000000" w:themeColor="text1"/>
              </w:rPr>
              <w:t>изготовление</w:t>
            </w:r>
            <w:proofErr w:type="gramEnd"/>
            <w:r w:rsidRPr="00CC44B7">
              <w:rPr>
                <w:rFonts w:ascii="Times New Roman" w:hAnsi="Times New Roman" w:cs="Times New Roman"/>
                <w:color w:val="000000" w:themeColor="text1"/>
              </w:rPr>
              <w:t xml:space="preserve"> ключей)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4B7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C44B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C44B7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4B7"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Пролетарская - ул. Гоголя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C44B7">
              <w:rPr>
                <w:rFonts w:ascii="Times New Roman" w:hAnsi="Times New Roman" w:cs="Times New Roman"/>
                <w:color w:val="000000" w:themeColor="text1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C44B7">
              <w:rPr>
                <w:rFonts w:ascii="Times New Roman" w:hAnsi="Times New Roman" w:cs="Times New Roman"/>
                <w:color w:val="000000" w:themeColor="text1"/>
              </w:rPr>
              <w:t>непродовольственные</w:t>
            </w:r>
            <w:proofErr w:type="gramEnd"/>
            <w:r w:rsidRPr="00CC44B7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4B7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C44B7">
              <w:rPr>
                <w:rFonts w:ascii="Times New Roman" w:hAnsi="Times New Roman" w:cs="Times New Roman"/>
                <w:color w:val="000000" w:themeColor="text1"/>
              </w:rPr>
              <w:t>изготовление</w:t>
            </w:r>
            <w:proofErr w:type="gramEnd"/>
            <w:r w:rsidRPr="00CC44B7">
              <w:rPr>
                <w:rFonts w:ascii="Times New Roman" w:hAnsi="Times New Roman" w:cs="Times New Roman"/>
                <w:color w:val="000000" w:themeColor="text1"/>
              </w:rPr>
              <w:t xml:space="preserve"> ключей)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4B7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C44B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C44B7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4B7"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Пролетарская (между ул. Гоголя и ул. Жуковского)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37)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C44B7">
              <w:rPr>
                <w:rFonts w:ascii="Times New Roman" w:hAnsi="Times New Roman" w:cs="Times New Roman"/>
                <w:color w:val="000000" w:themeColor="text1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C44B7">
              <w:rPr>
                <w:rFonts w:ascii="Times New Roman" w:hAnsi="Times New Roman" w:cs="Times New Roman"/>
                <w:color w:val="000000" w:themeColor="text1"/>
              </w:rPr>
              <w:t>непродовольственные</w:t>
            </w:r>
            <w:proofErr w:type="gramEnd"/>
            <w:r w:rsidRPr="00CC44B7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4B7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C44B7">
              <w:rPr>
                <w:rFonts w:ascii="Times New Roman" w:hAnsi="Times New Roman" w:cs="Times New Roman"/>
                <w:color w:val="000000" w:themeColor="text1"/>
              </w:rPr>
              <w:t>изготовление</w:t>
            </w:r>
            <w:proofErr w:type="gramEnd"/>
            <w:r w:rsidRPr="00CC44B7">
              <w:rPr>
                <w:rFonts w:ascii="Times New Roman" w:hAnsi="Times New Roman" w:cs="Times New Roman"/>
                <w:color w:val="000000" w:themeColor="text1"/>
              </w:rPr>
              <w:t xml:space="preserve"> ключей)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4B7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C44B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C44B7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4B7"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Гоголя - ул. Крестьянская (около торг.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центра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«Фаворит»)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lastRenderedPageBreak/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C44B7">
              <w:rPr>
                <w:rFonts w:ascii="Times New Roman" w:hAnsi="Times New Roman" w:cs="Times New Roman"/>
                <w:color w:val="000000" w:themeColor="text1"/>
              </w:rPr>
              <w:lastRenderedPageBreak/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C44B7">
              <w:rPr>
                <w:rFonts w:ascii="Times New Roman" w:hAnsi="Times New Roman" w:cs="Times New Roman"/>
                <w:color w:val="000000" w:themeColor="text1"/>
              </w:rPr>
              <w:t>непродовольственные</w:t>
            </w:r>
            <w:proofErr w:type="gramEnd"/>
            <w:r w:rsidRPr="00CC44B7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4B7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C44B7">
              <w:rPr>
                <w:rFonts w:ascii="Times New Roman" w:hAnsi="Times New Roman" w:cs="Times New Roman"/>
                <w:color w:val="000000" w:themeColor="text1"/>
              </w:rPr>
              <w:t>изготовление</w:t>
            </w:r>
            <w:proofErr w:type="gramEnd"/>
            <w:r w:rsidRPr="00CC44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44B7">
              <w:rPr>
                <w:rFonts w:ascii="Times New Roman" w:hAnsi="Times New Roman" w:cs="Times New Roman"/>
                <w:color w:val="000000" w:themeColor="text1"/>
              </w:rPr>
              <w:lastRenderedPageBreak/>
              <w:t>ключей)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4B7">
              <w:rPr>
                <w:rFonts w:ascii="Times New Roman" w:hAnsi="Times New Roman" w:cs="Times New Roman"/>
                <w:color w:val="000000" w:themeColor="text1"/>
              </w:rPr>
              <w:lastRenderedPageBreak/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C44B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C44B7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CC44B7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4B7"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lastRenderedPageBreak/>
              <w:t>82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х. </w:t>
            </w: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Гавердовский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ул. Садовая и пер. Клубный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E147BD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147BD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E147BD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147BD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E147BD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E147BD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7BD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E147BD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147BD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147BD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E147BD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7BD">
              <w:rPr>
                <w:rFonts w:ascii="Times New Roman" w:hAnsi="Times New Roman" w:cs="Times New Roman"/>
                <w:color w:val="000000" w:themeColor="text1"/>
              </w:rPr>
              <w:t>4 281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Депутатская, 8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4052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52F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052F3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22 812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Железнодорожная, 166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39)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4052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52F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052F3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22 812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Пролетарская - К. Маркса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4052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52F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052F3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14 257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Гагарина - ул. Спортивная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41)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4052F3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52F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052F3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Свердлова, 72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42)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4052F3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52F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052F3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25 663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Гончарова, 101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43)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4052F3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52F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052F3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14 257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</w:t>
            </w:r>
            <w:proofErr w:type="spellStart"/>
            <w:r w:rsidRPr="004A66D9">
              <w:rPr>
                <w:rFonts w:ascii="Times New Roman" w:hAnsi="Times New Roman" w:cs="Times New Roman"/>
                <w:color w:val="000000" w:themeColor="text1"/>
              </w:rPr>
              <w:t>МОПРа</w:t>
            </w:r>
            <w:proofErr w:type="spell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- ул. Свободы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4052F3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52F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052F3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ул. Заводская, 3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рядом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с Детской поликлиникой № 2)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4052F3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52F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052F3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14 257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Димитрова (напротив Отделения Сбербанка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№ 8620/072)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46)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4052F3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52F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052F3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14 257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Калинина, 223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47)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052F3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4052F3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52F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052F3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052F3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52F3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lastRenderedPageBreak/>
              <w:t>93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Шоссейная (от памятника Николаю Чудотворцу до поворота на АЗС «Лукойл»)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Style w:val="af4"/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Style w:val="af4"/>
                <w:rFonts w:ascii="Times New Roman" w:hAnsi="Times New Roman" w:cs="Times New Roman"/>
                <w:color w:val="000000" w:themeColor="text1"/>
              </w:rPr>
              <w:t xml:space="preserve"> № 48</w:t>
            </w:r>
            <w:r w:rsidRPr="004A66D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72AB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72AB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1672AB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2AB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672A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672AB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2AB">
              <w:rPr>
                <w:rFonts w:ascii="Times New Roman" w:hAnsi="Times New Roman" w:cs="Times New Roman"/>
                <w:color w:val="000000" w:themeColor="text1"/>
              </w:rPr>
              <w:t>11 406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Шоссейная (от памятника Николаю Чудотворцу до поворота на АЗС «Лукойл»)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Style w:val="af4"/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Style w:val="af4"/>
                <w:rFonts w:ascii="Times New Roman" w:hAnsi="Times New Roman" w:cs="Times New Roman"/>
                <w:color w:val="000000" w:themeColor="text1"/>
              </w:rPr>
              <w:t xml:space="preserve"> № 48</w:t>
            </w:r>
            <w:r w:rsidRPr="004A66D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72AB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72AB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1672AB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2AB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672A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672AB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72AB">
              <w:rPr>
                <w:color w:val="000000" w:themeColor="text1"/>
                <w:sz w:val="24"/>
                <w:szCs w:val="24"/>
              </w:rPr>
              <w:t>11 406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Шоссейная (от памятника Николаю Чудотворцу до поворота на АЗС «Лукойл»)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Style w:val="af4"/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Style w:val="af4"/>
                <w:rFonts w:ascii="Times New Roman" w:hAnsi="Times New Roman" w:cs="Times New Roman"/>
                <w:color w:val="000000" w:themeColor="text1"/>
              </w:rPr>
              <w:t xml:space="preserve"> № 48</w:t>
            </w:r>
            <w:r w:rsidRPr="004A66D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72AB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72AB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1672AB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2AB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672A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672AB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72AB">
              <w:rPr>
                <w:color w:val="000000" w:themeColor="text1"/>
                <w:sz w:val="24"/>
                <w:szCs w:val="24"/>
              </w:rPr>
              <w:t>11 406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Шоссейная (от памятника Николаю Чудотворцу до поворота на АЗ</w:t>
            </w:r>
            <w:bookmarkStart w:id="0" w:name="_GoBack"/>
            <w:bookmarkEnd w:id="0"/>
            <w:r w:rsidRPr="004A66D9">
              <w:rPr>
                <w:rFonts w:ascii="Times New Roman" w:hAnsi="Times New Roman" w:cs="Times New Roman"/>
                <w:color w:val="000000" w:themeColor="text1"/>
              </w:rPr>
              <w:t>С «Лукойл»)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Style w:val="af4"/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Style w:val="af4"/>
                <w:rFonts w:ascii="Times New Roman" w:hAnsi="Times New Roman" w:cs="Times New Roman"/>
                <w:color w:val="000000" w:themeColor="text1"/>
              </w:rPr>
              <w:t xml:space="preserve"> № 48</w:t>
            </w:r>
            <w:r w:rsidRPr="004A66D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72AB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72AB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1672AB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2AB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672A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672AB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72AB">
              <w:rPr>
                <w:color w:val="000000" w:themeColor="text1"/>
                <w:sz w:val="24"/>
                <w:szCs w:val="24"/>
              </w:rPr>
              <w:t>11 406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Пионерская (площадь «Дружбы»)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hyperlink w:anchor="sub_16" w:history="1">
              <w:proofErr w:type="gramStart"/>
              <w:r w:rsidRPr="004A66D9">
                <w:rPr>
                  <w:rStyle w:val="af4"/>
                  <w:rFonts w:ascii="Times New Roman" w:hAnsi="Times New Roman" w:cs="Times New Roman"/>
                  <w:color w:val="000000" w:themeColor="text1"/>
                </w:rPr>
                <w:t>приложение</w:t>
              </w:r>
              <w:proofErr w:type="gramEnd"/>
              <w:r w:rsidRPr="004A66D9">
                <w:rPr>
                  <w:rStyle w:val="af4"/>
                  <w:rFonts w:ascii="Times New Roman" w:hAnsi="Times New Roman" w:cs="Times New Roman"/>
                  <w:color w:val="000000" w:themeColor="text1"/>
                </w:rPr>
                <w:t xml:space="preserve"> № </w:t>
              </w:r>
            </w:hyperlink>
            <w:r w:rsidRPr="004A66D9">
              <w:rPr>
                <w:rStyle w:val="af4"/>
                <w:rFonts w:ascii="Times New Roman" w:hAnsi="Times New Roman" w:cs="Times New Roman"/>
                <w:color w:val="000000" w:themeColor="text1"/>
              </w:rPr>
              <w:t>30</w:t>
            </w:r>
            <w:r w:rsidRPr="004A66D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2A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72AB">
              <w:rPr>
                <w:rFonts w:ascii="Times New Roman" w:hAnsi="Times New Roman" w:cs="Times New Roman"/>
                <w:color w:val="000000" w:themeColor="text1"/>
              </w:rPr>
              <w:t>детские</w:t>
            </w:r>
            <w:proofErr w:type="gramEnd"/>
            <w:r w:rsidRPr="001672AB">
              <w:rPr>
                <w:rFonts w:ascii="Times New Roman" w:hAnsi="Times New Roman" w:cs="Times New Roman"/>
                <w:color w:val="000000" w:themeColor="text1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2AB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672A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672AB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2AB">
              <w:rPr>
                <w:rFonts w:ascii="Times New Roman" w:hAnsi="Times New Roman" w:cs="Times New Roman"/>
                <w:color w:val="000000" w:themeColor="text1"/>
              </w:rPr>
              <w:t>28 515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Депутатская, 8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72AB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72AB">
              <w:rPr>
                <w:rFonts w:ascii="Times New Roman" w:hAnsi="Times New Roman" w:cs="Times New Roman"/>
                <w:color w:val="000000" w:themeColor="text1"/>
              </w:rPr>
              <w:t>хлебобулочные</w:t>
            </w:r>
            <w:proofErr w:type="gramEnd"/>
            <w:r w:rsidRPr="001672AB">
              <w:rPr>
                <w:rFonts w:ascii="Times New Roman" w:hAnsi="Times New Roman" w:cs="Times New Roman"/>
                <w:color w:val="000000" w:themeColor="text1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2AB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672A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672AB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2AB"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780D2D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A66D9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г. Майкоп, ул. 2-я Кирпичная (рядом с ТЦ «ЦКЗ»)</w:t>
            </w:r>
          </w:p>
          <w:p w:rsidR="00780D2D" w:rsidRPr="004A66D9" w:rsidRDefault="00780D2D" w:rsidP="00780D2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4A66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4A66D9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4A66D9">
              <w:rPr>
                <w:rFonts w:ascii="Times New Roman" w:hAnsi="Times New Roman" w:cs="Times New Roman"/>
                <w:color w:val="000000" w:themeColor="text1"/>
              </w:rPr>
              <w:t xml:space="preserve"> № 39)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72AB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672AB">
              <w:rPr>
                <w:rFonts w:ascii="Times New Roman" w:hAnsi="Times New Roman" w:cs="Times New Roman"/>
                <w:color w:val="000000" w:themeColor="text1"/>
              </w:rPr>
              <w:t>хлебобулочные</w:t>
            </w:r>
            <w:proofErr w:type="gramEnd"/>
            <w:r w:rsidRPr="001672AB">
              <w:rPr>
                <w:rFonts w:ascii="Times New Roman" w:hAnsi="Times New Roman" w:cs="Times New Roman"/>
                <w:color w:val="000000" w:themeColor="text1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2AB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672A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672AB">
              <w:rPr>
                <w:color w:val="000000" w:themeColor="text1"/>
                <w:sz w:val="24"/>
                <w:szCs w:val="24"/>
              </w:rPr>
              <w:t xml:space="preserve"> 01.10.2021 по 01.10.2022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D" w:rsidRPr="001672AB" w:rsidRDefault="00780D2D" w:rsidP="00780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72AB"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</w:tbl>
    <w:p w:rsidR="00440939" w:rsidRPr="003626DE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RPr="003626DE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F10D5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Для участия в Конкурсе претенденту необходимо подать заявку, </w:t>
      </w:r>
      <w:proofErr w:type="gramStart"/>
      <w:r>
        <w:t>оформленную</w:t>
      </w:r>
      <w:proofErr w:type="gramEnd"/>
      <w:r>
        <w:t xml:space="preserve"> в соответствии с требованиями, изложенными в конкурсной документации</w:t>
      </w:r>
      <w:r w:rsidR="007F10D5">
        <w:t xml:space="preserve">. 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</w:t>
      </w:r>
      <w:r w:rsidR="00453CB7">
        <w:t>,</w:t>
      </w:r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1A1461" w:rsidRDefault="00136A2B" w:rsidP="00702514">
      <w:pPr>
        <w:ind w:firstLine="708"/>
        <w:rPr>
          <w:b/>
          <w:color w:val="000000" w:themeColor="text1"/>
        </w:rPr>
      </w:pPr>
      <w:r w:rsidRPr="001A1461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1A1461" w:rsidRDefault="0076346A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AA32BB">
        <w:rPr>
          <w:color w:val="000000" w:themeColor="text1"/>
        </w:rPr>
        <w:t xml:space="preserve"> </w:t>
      </w:r>
      <w:r w:rsidR="001118C0">
        <w:rPr>
          <w:color w:val="000000" w:themeColor="text1"/>
        </w:rPr>
        <w:t>сентября</w:t>
      </w:r>
      <w:r w:rsidR="0008785D" w:rsidRPr="001A1461">
        <w:rPr>
          <w:color w:val="000000" w:themeColor="text1"/>
        </w:rPr>
        <w:t xml:space="preserve"> 20</w:t>
      </w:r>
      <w:r w:rsidR="003E1D33" w:rsidRPr="001A1461">
        <w:rPr>
          <w:color w:val="000000" w:themeColor="text1"/>
        </w:rPr>
        <w:t>2</w:t>
      </w:r>
      <w:r w:rsidR="004355C2" w:rsidRPr="001A1461">
        <w:rPr>
          <w:color w:val="000000" w:themeColor="text1"/>
        </w:rPr>
        <w:t>1</w:t>
      </w:r>
      <w:r w:rsidR="0008785D" w:rsidRPr="001A1461">
        <w:rPr>
          <w:color w:val="000000" w:themeColor="text1"/>
        </w:rPr>
        <w:t xml:space="preserve"> г.</w:t>
      </w:r>
      <w:r w:rsidR="009930FD" w:rsidRPr="001A1461">
        <w:rPr>
          <w:color w:val="000000" w:themeColor="text1"/>
        </w:rPr>
        <w:t>,</w:t>
      </w:r>
      <w:r w:rsidR="00136A2B" w:rsidRPr="001A1461">
        <w:rPr>
          <w:color w:val="000000" w:themeColor="text1"/>
        </w:rPr>
        <w:t xml:space="preserve"> с 9</w:t>
      </w:r>
      <w:r w:rsidR="00930277" w:rsidRPr="001A1461">
        <w:rPr>
          <w:color w:val="000000" w:themeColor="text1"/>
        </w:rPr>
        <w:t xml:space="preserve"> </w:t>
      </w:r>
      <w:r w:rsidR="00136A2B" w:rsidRPr="001A1461">
        <w:rPr>
          <w:color w:val="000000" w:themeColor="text1"/>
        </w:rPr>
        <w:t>ч.00</w:t>
      </w:r>
      <w:r w:rsidR="00C1700F" w:rsidRPr="001A1461">
        <w:rPr>
          <w:color w:val="000000" w:themeColor="text1"/>
        </w:rPr>
        <w:t xml:space="preserve"> </w:t>
      </w:r>
      <w:r w:rsidR="00136A2B" w:rsidRPr="001A1461">
        <w:rPr>
          <w:color w:val="000000" w:themeColor="text1"/>
        </w:rPr>
        <w:t>мин. по адресу: Республика Адыгея, г.</w:t>
      </w:r>
      <w:r w:rsidR="00FB62FF" w:rsidRPr="001A1461">
        <w:rPr>
          <w:color w:val="000000" w:themeColor="text1"/>
        </w:rPr>
        <w:t xml:space="preserve"> </w:t>
      </w:r>
      <w:r w:rsidR="00136A2B" w:rsidRPr="001A1461">
        <w:rPr>
          <w:color w:val="000000" w:themeColor="text1"/>
        </w:rPr>
        <w:t xml:space="preserve">Майкоп, ул. </w:t>
      </w:r>
      <w:proofErr w:type="spellStart"/>
      <w:r w:rsidR="00136A2B" w:rsidRPr="001A1461">
        <w:rPr>
          <w:color w:val="000000" w:themeColor="text1"/>
        </w:rPr>
        <w:t>Краснооктябрьская</w:t>
      </w:r>
      <w:proofErr w:type="spellEnd"/>
      <w:r w:rsidR="00C1700F" w:rsidRPr="001A1461">
        <w:rPr>
          <w:color w:val="000000" w:themeColor="text1"/>
        </w:rPr>
        <w:t>,</w:t>
      </w:r>
      <w:r w:rsidR="00136A2B" w:rsidRPr="001A1461">
        <w:rPr>
          <w:color w:val="000000" w:themeColor="text1"/>
        </w:rPr>
        <w:t xml:space="preserve"> 21, </w:t>
      </w:r>
      <w:proofErr w:type="spellStart"/>
      <w:r w:rsidR="00136A2B" w:rsidRPr="001A1461">
        <w:rPr>
          <w:color w:val="000000" w:themeColor="text1"/>
        </w:rPr>
        <w:t>каб</w:t>
      </w:r>
      <w:proofErr w:type="spellEnd"/>
      <w:r w:rsidR="00136A2B" w:rsidRPr="001A1461">
        <w:rPr>
          <w:color w:val="000000" w:themeColor="text1"/>
        </w:rPr>
        <w:t>. 2</w:t>
      </w:r>
      <w:r w:rsidR="00930277" w:rsidRPr="001A1461">
        <w:rPr>
          <w:color w:val="000000" w:themeColor="text1"/>
        </w:rPr>
        <w:t>4</w:t>
      </w:r>
      <w:r w:rsidR="00A502C4" w:rsidRPr="001A1461">
        <w:rPr>
          <w:color w:val="000000" w:themeColor="text1"/>
        </w:rPr>
        <w:t>5</w:t>
      </w:r>
      <w:r w:rsidR="00136A2B" w:rsidRPr="001A1461">
        <w:rPr>
          <w:color w:val="000000" w:themeColor="text1"/>
        </w:rPr>
        <w:t>.</w:t>
      </w:r>
    </w:p>
    <w:p w:rsidR="00136A2B" w:rsidRPr="001A1461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1A1461">
        <w:rPr>
          <w:b/>
          <w:color w:val="000000" w:themeColor="text1"/>
        </w:rPr>
        <w:t xml:space="preserve">Дата, время </w:t>
      </w:r>
      <w:r w:rsidR="00136A2B" w:rsidRPr="001A1461">
        <w:rPr>
          <w:b/>
          <w:color w:val="000000" w:themeColor="text1"/>
        </w:rPr>
        <w:t xml:space="preserve">окончания приема заявок: </w:t>
      </w:r>
    </w:p>
    <w:p w:rsidR="00136A2B" w:rsidRPr="001A1461" w:rsidRDefault="00ED1BDB" w:rsidP="00702514">
      <w:pPr>
        <w:ind w:firstLine="708"/>
        <w:jc w:val="both"/>
        <w:rPr>
          <w:color w:val="000000" w:themeColor="text1"/>
        </w:rPr>
      </w:pPr>
      <w:r w:rsidRPr="001A1461">
        <w:rPr>
          <w:color w:val="000000" w:themeColor="text1"/>
        </w:rPr>
        <w:t>2</w:t>
      </w:r>
      <w:r w:rsidR="0076346A">
        <w:rPr>
          <w:color w:val="000000" w:themeColor="text1"/>
        </w:rPr>
        <w:t>8</w:t>
      </w:r>
      <w:r w:rsidR="0008785D" w:rsidRPr="001A1461">
        <w:rPr>
          <w:color w:val="000000" w:themeColor="text1"/>
        </w:rPr>
        <w:t xml:space="preserve"> </w:t>
      </w:r>
      <w:r w:rsidR="001118C0">
        <w:rPr>
          <w:color w:val="000000" w:themeColor="text1"/>
        </w:rPr>
        <w:t xml:space="preserve">сентября </w:t>
      </w:r>
      <w:r w:rsidR="00702514" w:rsidRPr="001A1461">
        <w:rPr>
          <w:color w:val="000000" w:themeColor="text1"/>
        </w:rPr>
        <w:t>20</w:t>
      </w:r>
      <w:r w:rsidR="003E1D33" w:rsidRPr="001A1461">
        <w:rPr>
          <w:color w:val="000000" w:themeColor="text1"/>
        </w:rPr>
        <w:t>2</w:t>
      </w:r>
      <w:r w:rsidR="004355C2" w:rsidRPr="001A1461">
        <w:rPr>
          <w:color w:val="000000" w:themeColor="text1"/>
        </w:rPr>
        <w:t>1</w:t>
      </w:r>
      <w:r w:rsidR="00FB62FF" w:rsidRPr="001A1461">
        <w:rPr>
          <w:color w:val="000000" w:themeColor="text1"/>
        </w:rPr>
        <w:t xml:space="preserve"> г., 1</w:t>
      </w:r>
      <w:r w:rsidR="006A2C80" w:rsidRPr="001A1461">
        <w:rPr>
          <w:color w:val="000000" w:themeColor="text1"/>
        </w:rPr>
        <w:t>1</w:t>
      </w:r>
      <w:r w:rsidR="00136A2B" w:rsidRPr="001A1461">
        <w:rPr>
          <w:color w:val="000000" w:themeColor="text1"/>
        </w:rPr>
        <w:t xml:space="preserve"> ч.</w:t>
      </w:r>
      <w:r w:rsidR="006A2C80" w:rsidRPr="001A1461">
        <w:rPr>
          <w:color w:val="000000" w:themeColor="text1"/>
        </w:rPr>
        <w:t xml:space="preserve"> 00</w:t>
      </w:r>
      <w:r w:rsidR="00136A2B" w:rsidRPr="001A1461">
        <w:rPr>
          <w:color w:val="000000" w:themeColor="text1"/>
        </w:rPr>
        <w:t xml:space="preserve"> мин. по адресу: Республика Адыгея, г.</w:t>
      </w:r>
      <w:r w:rsidR="00FB62FF" w:rsidRPr="001A1461">
        <w:rPr>
          <w:color w:val="000000" w:themeColor="text1"/>
        </w:rPr>
        <w:t xml:space="preserve"> </w:t>
      </w:r>
      <w:r w:rsidR="00136A2B" w:rsidRPr="001A1461">
        <w:rPr>
          <w:color w:val="000000" w:themeColor="text1"/>
        </w:rPr>
        <w:t xml:space="preserve">Майкоп, ул. </w:t>
      </w:r>
      <w:proofErr w:type="spellStart"/>
      <w:r w:rsidR="00136A2B" w:rsidRPr="001A1461">
        <w:rPr>
          <w:color w:val="000000" w:themeColor="text1"/>
        </w:rPr>
        <w:t>Краснооктябрьская</w:t>
      </w:r>
      <w:proofErr w:type="spellEnd"/>
      <w:r w:rsidR="009A3D64" w:rsidRPr="001A1461">
        <w:rPr>
          <w:color w:val="000000" w:themeColor="text1"/>
        </w:rPr>
        <w:t>,</w:t>
      </w:r>
      <w:r w:rsidR="00136A2B" w:rsidRPr="001A1461">
        <w:rPr>
          <w:color w:val="000000" w:themeColor="text1"/>
        </w:rPr>
        <w:t xml:space="preserve"> 21. </w:t>
      </w:r>
      <w:proofErr w:type="spellStart"/>
      <w:r w:rsidR="00136A2B" w:rsidRPr="001A1461">
        <w:rPr>
          <w:color w:val="000000" w:themeColor="text1"/>
        </w:rPr>
        <w:t>каб</w:t>
      </w:r>
      <w:proofErr w:type="spellEnd"/>
      <w:r w:rsidR="00136A2B" w:rsidRPr="001A1461">
        <w:rPr>
          <w:color w:val="000000" w:themeColor="text1"/>
        </w:rPr>
        <w:t>. 2</w:t>
      </w:r>
      <w:r w:rsidR="00353D3A" w:rsidRPr="001A1461">
        <w:rPr>
          <w:color w:val="000000" w:themeColor="text1"/>
        </w:rPr>
        <w:t>4</w:t>
      </w:r>
      <w:r w:rsidR="00A502C4" w:rsidRPr="001A1461">
        <w:rPr>
          <w:color w:val="000000" w:themeColor="text1"/>
        </w:rPr>
        <w:t>5</w:t>
      </w:r>
      <w:r w:rsidR="00136A2B" w:rsidRPr="001A1461">
        <w:rPr>
          <w:color w:val="000000" w:themeColor="text1"/>
        </w:rPr>
        <w:t>.</w:t>
      </w:r>
    </w:p>
    <w:p w:rsidR="00136A2B" w:rsidRPr="001A1461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1A1461">
        <w:rPr>
          <w:b/>
          <w:color w:val="000000" w:themeColor="text1"/>
        </w:rPr>
        <w:t xml:space="preserve">Дата </w:t>
      </w:r>
      <w:r w:rsidR="00C96F75" w:rsidRPr="001A1461">
        <w:rPr>
          <w:b/>
          <w:color w:val="000000" w:themeColor="text1"/>
        </w:rPr>
        <w:t>проведения конкурса (вскрытие</w:t>
      </w:r>
      <w:r w:rsidRPr="001A1461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1A1461">
        <w:rPr>
          <w:b/>
          <w:color w:val="000000" w:themeColor="text1"/>
        </w:rPr>
        <w:t xml:space="preserve"> и рассмотрение</w:t>
      </w:r>
      <w:r w:rsidR="00923213" w:rsidRPr="001A1461">
        <w:rPr>
          <w:b/>
          <w:color w:val="000000" w:themeColor="text1"/>
        </w:rPr>
        <w:t xml:space="preserve"> заявок</w:t>
      </w:r>
      <w:r w:rsidR="00C96F75" w:rsidRPr="001A1461">
        <w:rPr>
          <w:b/>
          <w:color w:val="000000" w:themeColor="text1"/>
        </w:rPr>
        <w:t>)</w:t>
      </w:r>
      <w:r w:rsidRPr="001A1461">
        <w:rPr>
          <w:b/>
          <w:color w:val="000000" w:themeColor="text1"/>
        </w:rPr>
        <w:t>:</w:t>
      </w:r>
    </w:p>
    <w:p w:rsidR="00136A2B" w:rsidRPr="001A1461" w:rsidRDefault="001118C0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29</w:t>
      </w:r>
      <w:r w:rsidR="00AA32BB">
        <w:rPr>
          <w:color w:val="000000" w:themeColor="text1"/>
        </w:rPr>
        <w:t xml:space="preserve"> </w:t>
      </w:r>
      <w:r>
        <w:rPr>
          <w:color w:val="000000" w:themeColor="text1"/>
        </w:rPr>
        <w:t>сентября</w:t>
      </w:r>
      <w:r w:rsidR="0008785D" w:rsidRPr="001A1461">
        <w:rPr>
          <w:color w:val="000000" w:themeColor="text1"/>
        </w:rPr>
        <w:t xml:space="preserve"> </w:t>
      </w:r>
      <w:r w:rsidR="00FB62FF" w:rsidRPr="001A1461">
        <w:rPr>
          <w:color w:val="000000" w:themeColor="text1"/>
        </w:rPr>
        <w:t>20</w:t>
      </w:r>
      <w:r w:rsidR="003E1D33" w:rsidRPr="001A1461">
        <w:rPr>
          <w:color w:val="000000" w:themeColor="text1"/>
        </w:rPr>
        <w:t>2</w:t>
      </w:r>
      <w:r w:rsidR="004355C2" w:rsidRPr="001A1461">
        <w:rPr>
          <w:color w:val="000000" w:themeColor="text1"/>
        </w:rPr>
        <w:t>1</w:t>
      </w:r>
      <w:r w:rsidR="00353D3A" w:rsidRPr="001A1461">
        <w:rPr>
          <w:color w:val="000000" w:themeColor="text1"/>
        </w:rPr>
        <w:t xml:space="preserve"> г., </w:t>
      </w:r>
      <w:r w:rsidR="00136A2B" w:rsidRPr="001A1461">
        <w:rPr>
          <w:color w:val="000000" w:themeColor="text1"/>
        </w:rPr>
        <w:t>1</w:t>
      </w:r>
      <w:r w:rsidR="006A2C80" w:rsidRPr="001A1461">
        <w:rPr>
          <w:color w:val="000000" w:themeColor="text1"/>
        </w:rPr>
        <w:t>1</w:t>
      </w:r>
      <w:r w:rsidR="00136A2B" w:rsidRPr="001A1461">
        <w:rPr>
          <w:color w:val="000000" w:themeColor="text1"/>
        </w:rPr>
        <w:t xml:space="preserve"> ч.</w:t>
      </w:r>
      <w:r w:rsidR="00AE1C90" w:rsidRPr="001A1461">
        <w:rPr>
          <w:color w:val="000000" w:themeColor="text1"/>
        </w:rPr>
        <w:t xml:space="preserve"> </w:t>
      </w:r>
      <w:r w:rsidR="00D97D36" w:rsidRPr="001A1461">
        <w:rPr>
          <w:color w:val="000000" w:themeColor="text1"/>
        </w:rPr>
        <w:t>0</w:t>
      </w:r>
      <w:r w:rsidR="008E1FFB" w:rsidRPr="001A1461">
        <w:rPr>
          <w:color w:val="000000" w:themeColor="text1"/>
        </w:rPr>
        <w:t>0</w:t>
      </w:r>
      <w:r w:rsidR="00136A2B" w:rsidRPr="001A1461">
        <w:rPr>
          <w:color w:val="000000" w:themeColor="text1"/>
        </w:rPr>
        <w:t xml:space="preserve"> мин.  </w:t>
      </w:r>
      <w:proofErr w:type="gramStart"/>
      <w:r w:rsidR="00136A2B" w:rsidRPr="001A1461">
        <w:rPr>
          <w:color w:val="000000" w:themeColor="text1"/>
        </w:rPr>
        <w:t>по</w:t>
      </w:r>
      <w:proofErr w:type="gramEnd"/>
      <w:r w:rsidR="00136A2B" w:rsidRPr="001A1461">
        <w:rPr>
          <w:color w:val="000000" w:themeColor="text1"/>
        </w:rPr>
        <w:t xml:space="preserve"> адресу: Республика Адыгея, г.</w:t>
      </w:r>
      <w:r w:rsidR="00FB62FF" w:rsidRPr="001A1461">
        <w:rPr>
          <w:color w:val="000000" w:themeColor="text1"/>
        </w:rPr>
        <w:t xml:space="preserve"> </w:t>
      </w:r>
      <w:r w:rsidR="00136A2B" w:rsidRPr="001A1461">
        <w:rPr>
          <w:color w:val="000000" w:themeColor="text1"/>
        </w:rPr>
        <w:t xml:space="preserve">Майкоп, ул. </w:t>
      </w:r>
      <w:proofErr w:type="spellStart"/>
      <w:r w:rsidR="00136A2B" w:rsidRPr="001A1461">
        <w:rPr>
          <w:color w:val="000000" w:themeColor="text1"/>
        </w:rPr>
        <w:t>Краснооктябрьская</w:t>
      </w:r>
      <w:proofErr w:type="spellEnd"/>
      <w:r w:rsidR="009A3D64" w:rsidRPr="001A1461">
        <w:rPr>
          <w:color w:val="000000" w:themeColor="text1"/>
        </w:rPr>
        <w:t>,</w:t>
      </w:r>
      <w:r w:rsidR="00353D3A" w:rsidRPr="001A1461">
        <w:rPr>
          <w:color w:val="000000" w:themeColor="text1"/>
        </w:rPr>
        <w:t xml:space="preserve"> 21, </w:t>
      </w:r>
      <w:r w:rsidR="00D36B13" w:rsidRPr="001A1461">
        <w:rPr>
          <w:color w:val="000000" w:themeColor="text1"/>
        </w:rPr>
        <w:t>Малый зал.</w:t>
      </w:r>
      <w:r w:rsidR="00136A2B" w:rsidRPr="001A1461">
        <w:rPr>
          <w:color w:val="000000" w:themeColor="text1"/>
        </w:rPr>
        <w:t xml:space="preserve"> </w:t>
      </w:r>
    </w:p>
    <w:p w:rsidR="00136A2B" w:rsidRDefault="009930FD" w:rsidP="008E1FFB">
      <w:pPr>
        <w:ind w:firstLine="709"/>
        <w:jc w:val="both"/>
      </w:pPr>
      <w:r w:rsidRPr="001A1461">
        <w:rPr>
          <w:b/>
          <w:color w:val="000000" w:themeColor="text1"/>
        </w:rPr>
        <w:t>Документация о проведении К</w:t>
      </w:r>
      <w:r w:rsidR="00136A2B" w:rsidRPr="001A1461">
        <w:rPr>
          <w:b/>
          <w:color w:val="000000" w:themeColor="text1"/>
        </w:rPr>
        <w:t xml:space="preserve">онкурса предоставляется в рабочие дни, начиная с </w:t>
      </w:r>
      <w:r w:rsidR="0076346A">
        <w:rPr>
          <w:b/>
          <w:color w:val="000000" w:themeColor="text1"/>
        </w:rPr>
        <w:t>13</w:t>
      </w:r>
      <w:r w:rsidR="00AA32BB">
        <w:rPr>
          <w:b/>
          <w:color w:val="000000" w:themeColor="text1"/>
        </w:rPr>
        <w:t xml:space="preserve"> </w:t>
      </w:r>
      <w:r w:rsidR="001118C0">
        <w:rPr>
          <w:b/>
          <w:color w:val="000000" w:themeColor="text1"/>
        </w:rPr>
        <w:t>сентября</w:t>
      </w:r>
      <w:r w:rsidR="00AC733B" w:rsidRPr="001A1461">
        <w:rPr>
          <w:b/>
          <w:color w:val="000000" w:themeColor="text1"/>
        </w:rPr>
        <w:t xml:space="preserve"> </w:t>
      </w:r>
      <w:r w:rsidR="00FB62FF" w:rsidRPr="001A1461">
        <w:rPr>
          <w:b/>
          <w:color w:val="000000" w:themeColor="text1"/>
        </w:rPr>
        <w:t>20</w:t>
      </w:r>
      <w:r w:rsidR="00A502C4" w:rsidRPr="001A1461">
        <w:rPr>
          <w:b/>
          <w:color w:val="000000" w:themeColor="text1"/>
        </w:rPr>
        <w:t>2</w:t>
      </w:r>
      <w:r w:rsidR="004355C2" w:rsidRPr="001A1461">
        <w:rPr>
          <w:b/>
          <w:color w:val="000000" w:themeColor="text1"/>
        </w:rPr>
        <w:t>1</w:t>
      </w:r>
      <w:r w:rsidR="008E1FFB" w:rsidRPr="001A1461">
        <w:rPr>
          <w:b/>
          <w:color w:val="000000" w:themeColor="text1"/>
        </w:rPr>
        <w:t xml:space="preserve"> </w:t>
      </w:r>
      <w:r w:rsidR="00136A2B" w:rsidRPr="001A1461">
        <w:rPr>
          <w:b/>
          <w:color w:val="000000" w:themeColor="text1"/>
        </w:rPr>
        <w:t>г.,</w:t>
      </w:r>
      <w:r w:rsidR="00136A2B" w:rsidRPr="001A1461">
        <w:rPr>
          <w:color w:val="000000" w:themeColor="text1"/>
        </w:rPr>
        <w:t xml:space="preserve"> по адресу </w:t>
      </w:r>
      <w:r w:rsidR="00136A2B" w:rsidRPr="00347DD7">
        <w:rPr>
          <w:color w:val="000000" w:themeColor="text1"/>
        </w:rPr>
        <w:t xml:space="preserve">г. Майкоп, ул. </w:t>
      </w:r>
      <w:proofErr w:type="spellStart"/>
      <w:r w:rsidR="00136A2B" w:rsidRPr="00347DD7">
        <w:rPr>
          <w:color w:val="000000" w:themeColor="text1"/>
        </w:rPr>
        <w:t>Краснооктябрьская</w:t>
      </w:r>
      <w:proofErr w:type="spellEnd"/>
      <w:r w:rsidR="00136A2B" w:rsidRPr="00347DD7">
        <w:rPr>
          <w:color w:val="000000" w:themeColor="text1"/>
        </w:rPr>
        <w:t>, 21</w:t>
      </w:r>
      <w:r w:rsidR="003E1D33">
        <w:rPr>
          <w:color w:val="000000" w:themeColor="text1"/>
        </w:rPr>
        <w:t> </w:t>
      </w:r>
      <w:proofErr w:type="spellStart"/>
      <w:r w:rsidR="003E1D33">
        <w:rPr>
          <w:color w:val="000000" w:themeColor="text1"/>
        </w:rPr>
        <w:t>каб</w:t>
      </w:r>
      <w:proofErr w:type="spellEnd"/>
      <w:r w:rsidR="003E1D33">
        <w:rPr>
          <w:color w:val="000000" w:themeColor="text1"/>
        </w:rPr>
        <w:t xml:space="preserve">. 205, </w:t>
      </w:r>
      <w:r w:rsidR="00302A46">
        <w:rPr>
          <w:color w:val="000000" w:themeColor="text1"/>
        </w:rPr>
        <w:t>245</w:t>
      </w:r>
      <w:r w:rsidR="00136A2B" w:rsidRPr="00347DD7">
        <w:rPr>
          <w:color w:val="000000" w:themeColor="text1"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</w:t>
      </w:r>
      <w:proofErr w:type="gramStart"/>
      <w:r w:rsidR="00136A2B">
        <w:t xml:space="preserve">форме </w:t>
      </w:r>
      <w:r>
        <w:t xml:space="preserve"> </w:t>
      </w:r>
      <w:r w:rsidR="00136A2B">
        <w:t>и</w:t>
      </w:r>
      <w:proofErr w:type="gramEnd"/>
      <w:r w:rsidR="00136A2B">
        <w:t xml:space="preserve"> </w:t>
      </w:r>
      <w:r>
        <w:t xml:space="preserve"> </w:t>
      </w:r>
      <w:r w:rsidR="00136A2B">
        <w:t xml:space="preserve">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7" w:history="1">
        <w:r w:rsidR="00FF25E6" w:rsidRPr="003A40A1">
          <w:rPr>
            <w:rStyle w:val="a3"/>
          </w:rPr>
          <w:t>www.ma</w:t>
        </w:r>
        <w:proofErr w:type="spellStart"/>
        <w:r w:rsidR="00FF25E6" w:rsidRPr="003A40A1">
          <w:rPr>
            <w:rStyle w:val="a3"/>
            <w:lang w:val="en-US"/>
          </w:rPr>
          <w:t>i</w:t>
        </w:r>
        <w:proofErr w:type="spellEnd"/>
        <w:r w:rsidR="00FF25E6" w:rsidRPr="003A40A1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 xml:space="preserve">Участниками </w:t>
      </w:r>
      <w:proofErr w:type="gramStart"/>
      <w:r>
        <w:t>Конкур</w:t>
      </w:r>
      <w:r w:rsidR="00B7271B">
        <w:t>с</w:t>
      </w:r>
      <w:r>
        <w:t>а  могут</w:t>
      </w:r>
      <w:proofErr w:type="gramEnd"/>
      <w:r>
        <w:t xml:space="preserve">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136A2B" w:rsidP="00136A2B">
      <w:pPr>
        <w:jc w:val="both"/>
      </w:pPr>
      <w:r>
        <w:t>Руководите</w:t>
      </w:r>
      <w:r w:rsidR="005A4AD1">
        <w:t>ль</w:t>
      </w:r>
      <w:r>
        <w:t xml:space="preserve"> Управления развития </w:t>
      </w:r>
    </w:p>
    <w:p w:rsidR="001C681C" w:rsidRDefault="00136A2B" w:rsidP="00136A2B">
      <w:pPr>
        <w:jc w:val="both"/>
      </w:pPr>
      <w:proofErr w:type="gramStart"/>
      <w:r>
        <w:t>предпринимательства</w:t>
      </w:r>
      <w:proofErr w:type="gramEnd"/>
      <w:r>
        <w:t xml:space="preserve"> и потребительского рынка</w:t>
      </w:r>
    </w:p>
    <w:p w:rsidR="00E4126E" w:rsidRDefault="00136A2B" w:rsidP="00347DD7">
      <w:pPr>
        <w:jc w:val="both"/>
      </w:pPr>
      <w:r>
        <w:t>Администрации</w:t>
      </w:r>
      <w:r w:rsidR="001C681C">
        <w:t xml:space="preserve"> </w:t>
      </w:r>
      <w:r>
        <w:t xml:space="preserve">МО «Город </w:t>
      </w:r>
      <w:proofErr w:type="gramStart"/>
      <w:r>
        <w:t>Майкоп»</w:t>
      </w:r>
      <w:r w:rsidR="001C681C">
        <w:t xml:space="preserve">   </w:t>
      </w:r>
      <w:proofErr w:type="gramEnd"/>
      <w:r w:rsidR="001C681C">
        <w:t xml:space="preserve">    </w:t>
      </w:r>
      <w:r>
        <w:tab/>
      </w:r>
      <w:r>
        <w:tab/>
        <w:t xml:space="preserve">               </w:t>
      </w:r>
      <w:r w:rsidR="00FE69F8" w:rsidRPr="00FE69F8">
        <w:rPr>
          <w:color w:val="000000" w:themeColor="text1"/>
        </w:rPr>
        <w:t>А.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К.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Паранук</w:t>
      </w:r>
    </w:p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66FF"/>
    <w:rsid w:val="00007100"/>
    <w:rsid w:val="00014978"/>
    <w:rsid w:val="00014EC6"/>
    <w:rsid w:val="0001567E"/>
    <w:rsid w:val="00016B3D"/>
    <w:rsid w:val="0001721B"/>
    <w:rsid w:val="00017380"/>
    <w:rsid w:val="000217DB"/>
    <w:rsid w:val="00021D9C"/>
    <w:rsid w:val="000248D0"/>
    <w:rsid w:val="000265FE"/>
    <w:rsid w:val="0002786E"/>
    <w:rsid w:val="00027DCB"/>
    <w:rsid w:val="000309D7"/>
    <w:rsid w:val="00033148"/>
    <w:rsid w:val="00034EB7"/>
    <w:rsid w:val="00037A58"/>
    <w:rsid w:val="000413B1"/>
    <w:rsid w:val="00043B7A"/>
    <w:rsid w:val="00043F2A"/>
    <w:rsid w:val="000449E2"/>
    <w:rsid w:val="00046AB9"/>
    <w:rsid w:val="000478A5"/>
    <w:rsid w:val="00050544"/>
    <w:rsid w:val="000542BE"/>
    <w:rsid w:val="00055A36"/>
    <w:rsid w:val="00057359"/>
    <w:rsid w:val="000575FE"/>
    <w:rsid w:val="00060457"/>
    <w:rsid w:val="00060EC4"/>
    <w:rsid w:val="000627E3"/>
    <w:rsid w:val="00063202"/>
    <w:rsid w:val="00063FCA"/>
    <w:rsid w:val="000645B4"/>
    <w:rsid w:val="000650DC"/>
    <w:rsid w:val="00065CE3"/>
    <w:rsid w:val="00066388"/>
    <w:rsid w:val="00066909"/>
    <w:rsid w:val="00066DE6"/>
    <w:rsid w:val="00071C10"/>
    <w:rsid w:val="00073ADC"/>
    <w:rsid w:val="00077A86"/>
    <w:rsid w:val="000808BA"/>
    <w:rsid w:val="00080B7E"/>
    <w:rsid w:val="00083D82"/>
    <w:rsid w:val="000840E6"/>
    <w:rsid w:val="0008785D"/>
    <w:rsid w:val="00087A44"/>
    <w:rsid w:val="000903FE"/>
    <w:rsid w:val="00090BD3"/>
    <w:rsid w:val="00091148"/>
    <w:rsid w:val="00094F86"/>
    <w:rsid w:val="0009599F"/>
    <w:rsid w:val="00097809"/>
    <w:rsid w:val="00097AFC"/>
    <w:rsid w:val="000A1070"/>
    <w:rsid w:val="000A246B"/>
    <w:rsid w:val="000A2566"/>
    <w:rsid w:val="000A2DA1"/>
    <w:rsid w:val="000A4740"/>
    <w:rsid w:val="000A6D4B"/>
    <w:rsid w:val="000B0A94"/>
    <w:rsid w:val="000B13CD"/>
    <w:rsid w:val="000B1F1B"/>
    <w:rsid w:val="000B1F80"/>
    <w:rsid w:val="000B1F9E"/>
    <w:rsid w:val="000B3B11"/>
    <w:rsid w:val="000B3CDC"/>
    <w:rsid w:val="000B4410"/>
    <w:rsid w:val="000B4F2D"/>
    <w:rsid w:val="000B56E7"/>
    <w:rsid w:val="000B6153"/>
    <w:rsid w:val="000B6D9E"/>
    <w:rsid w:val="000B6E87"/>
    <w:rsid w:val="000B7B18"/>
    <w:rsid w:val="000C06F0"/>
    <w:rsid w:val="000C0A32"/>
    <w:rsid w:val="000C1389"/>
    <w:rsid w:val="000C15B3"/>
    <w:rsid w:val="000C1A9D"/>
    <w:rsid w:val="000C262A"/>
    <w:rsid w:val="000C27AB"/>
    <w:rsid w:val="000C2EF3"/>
    <w:rsid w:val="000C34E6"/>
    <w:rsid w:val="000C4C32"/>
    <w:rsid w:val="000C6F9B"/>
    <w:rsid w:val="000D0B5B"/>
    <w:rsid w:val="000D108F"/>
    <w:rsid w:val="000D2EF3"/>
    <w:rsid w:val="000D3D62"/>
    <w:rsid w:val="000D5739"/>
    <w:rsid w:val="000D6453"/>
    <w:rsid w:val="000D6558"/>
    <w:rsid w:val="000D6A79"/>
    <w:rsid w:val="000D71F2"/>
    <w:rsid w:val="000D7529"/>
    <w:rsid w:val="000D7812"/>
    <w:rsid w:val="000E0435"/>
    <w:rsid w:val="000E1FAD"/>
    <w:rsid w:val="000E2B3C"/>
    <w:rsid w:val="000E4FFD"/>
    <w:rsid w:val="000E5B29"/>
    <w:rsid w:val="000E7D77"/>
    <w:rsid w:val="000F08DA"/>
    <w:rsid w:val="000F1F1A"/>
    <w:rsid w:val="000F3233"/>
    <w:rsid w:val="000F3CA3"/>
    <w:rsid w:val="000F5BC0"/>
    <w:rsid w:val="000F6344"/>
    <w:rsid w:val="000F69F1"/>
    <w:rsid w:val="000F7781"/>
    <w:rsid w:val="00101CFC"/>
    <w:rsid w:val="00101E6F"/>
    <w:rsid w:val="00103D0C"/>
    <w:rsid w:val="00104046"/>
    <w:rsid w:val="00104200"/>
    <w:rsid w:val="00106A00"/>
    <w:rsid w:val="001118C0"/>
    <w:rsid w:val="00112265"/>
    <w:rsid w:val="00113C23"/>
    <w:rsid w:val="001152A7"/>
    <w:rsid w:val="0011537D"/>
    <w:rsid w:val="00115DF0"/>
    <w:rsid w:val="00116AA1"/>
    <w:rsid w:val="00116FCD"/>
    <w:rsid w:val="00120355"/>
    <w:rsid w:val="001203A5"/>
    <w:rsid w:val="00120ACC"/>
    <w:rsid w:val="00121C59"/>
    <w:rsid w:val="00122233"/>
    <w:rsid w:val="001242EC"/>
    <w:rsid w:val="00124B76"/>
    <w:rsid w:val="001250E4"/>
    <w:rsid w:val="00125328"/>
    <w:rsid w:val="00127EE0"/>
    <w:rsid w:val="00132B45"/>
    <w:rsid w:val="001342B8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16BD"/>
    <w:rsid w:val="001524F7"/>
    <w:rsid w:val="001529A4"/>
    <w:rsid w:val="00152D5E"/>
    <w:rsid w:val="001531A6"/>
    <w:rsid w:val="0015390E"/>
    <w:rsid w:val="0015422C"/>
    <w:rsid w:val="001544FB"/>
    <w:rsid w:val="00155B04"/>
    <w:rsid w:val="00156944"/>
    <w:rsid w:val="0016016D"/>
    <w:rsid w:val="00161681"/>
    <w:rsid w:val="00161A01"/>
    <w:rsid w:val="00162D92"/>
    <w:rsid w:val="00163D98"/>
    <w:rsid w:val="00164565"/>
    <w:rsid w:val="00164F28"/>
    <w:rsid w:val="001661EA"/>
    <w:rsid w:val="00166BD4"/>
    <w:rsid w:val="00167272"/>
    <w:rsid w:val="001672AB"/>
    <w:rsid w:val="00170985"/>
    <w:rsid w:val="00170C7A"/>
    <w:rsid w:val="00170F77"/>
    <w:rsid w:val="001726CA"/>
    <w:rsid w:val="00173CFF"/>
    <w:rsid w:val="00173F1F"/>
    <w:rsid w:val="00174C59"/>
    <w:rsid w:val="00177D17"/>
    <w:rsid w:val="00184A33"/>
    <w:rsid w:val="001868DB"/>
    <w:rsid w:val="0018691B"/>
    <w:rsid w:val="0018712F"/>
    <w:rsid w:val="001874AD"/>
    <w:rsid w:val="001878C3"/>
    <w:rsid w:val="001900DF"/>
    <w:rsid w:val="00195EE6"/>
    <w:rsid w:val="0019687B"/>
    <w:rsid w:val="001970EB"/>
    <w:rsid w:val="00197EC7"/>
    <w:rsid w:val="001A0440"/>
    <w:rsid w:val="001A0E9B"/>
    <w:rsid w:val="001A1461"/>
    <w:rsid w:val="001A2273"/>
    <w:rsid w:val="001A2C5D"/>
    <w:rsid w:val="001A33CD"/>
    <w:rsid w:val="001A4E19"/>
    <w:rsid w:val="001A514A"/>
    <w:rsid w:val="001A7628"/>
    <w:rsid w:val="001B053A"/>
    <w:rsid w:val="001B5C4F"/>
    <w:rsid w:val="001B5DDC"/>
    <w:rsid w:val="001B6413"/>
    <w:rsid w:val="001B684D"/>
    <w:rsid w:val="001B6FEA"/>
    <w:rsid w:val="001B7E61"/>
    <w:rsid w:val="001C01CC"/>
    <w:rsid w:val="001C031C"/>
    <w:rsid w:val="001C040C"/>
    <w:rsid w:val="001C0A76"/>
    <w:rsid w:val="001C2A2C"/>
    <w:rsid w:val="001C2AA0"/>
    <w:rsid w:val="001C3303"/>
    <w:rsid w:val="001C3C17"/>
    <w:rsid w:val="001C3E9F"/>
    <w:rsid w:val="001C4840"/>
    <w:rsid w:val="001C6494"/>
    <w:rsid w:val="001C681C"/>
    <w:rsid w:val="001C78E3"/>
    <w:rsid w:val="001D16CD"/>
    <w:rsid w:val="001D1DEA"/>
    <w:rsid w:val="001D32AE"/>
    <w:rsid w:val="001D33FA"/>
    <w:rsid w:val="001D4575"/>
    <w:rsid w:val="001D4B57"/>
    <w:rsid w:val="001D4E24"/>
    <w:rsid w:val="001D5559"/>
    <w:rsid w:val="001D6E67"/>
    <w:rsid w:val="001D76BB"/>
    <w:rsid w:val="001D7B26"/>
    <w:rsid w:val="001E0011"/>
    <w:rsid w:val="001E21F0"/>
    <w:rsid w:val="001E2983"/>
    <w:rsid w:val="001E3719"/>
    <w:rsid w:val="001E3A73"/>
    <w:rsid w:val="001E4691"/>
    <w:rsid w:val="001E4842"/>
    <w:rsid w:val="001F2C58"/>
    <w:rsid w:val="001F5030"/>
    <w:rsid w:val="001F685C"/>
    <w:rsid w:val="001F75D0"/>
    <w:rsid w:val="0020050A"/>
    <w:rsid w:val="00200C0A"/>
    <w:rsid w:val="00201286"/>
    <w:rsid w:val="0020357A"/>
    <w:rsid w:val="0020453B"/>
    <w:rsid w:val="00204B4F"/>
    <w:rsid w:val="002060AF"/>
    <w:rsid w:val="002069D1"/>
    <w:rsid w:val="002078F7"/>
    <w:rsid w:val="002100BE"/>
    <w:rsid w:val="002113B0"/>
    <w:rsid w:val="002116EF"/>
    <w:rsid w:val="002117F8"/>
    <w:rsid w:val="00211967"/>
    <w:rsid w:val="00213984"/>
    <w:rsid w:val="00215912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3612"/>
    <w:rsid w:val="00225DAD"/>
    <w:rsid w:val="00227A16"/>
    <w:rsid w:val="002302BA"/>
    <w:rsid w:val="0023163A"/>
    <w:rsid w:val="00240F21"/>
    <w:rsid w:val="0024136D"/>
    <w:rsid w:val="00241800"/>
    <w:rsid w:val="002419E4"/>
    <w:rsid w:val="00241C71"/>
    <w:rsid w:val="00243A2B"/>
    <w:rsid w:val="0024472F"/>
    <w:rsid w:val="00244EE4"/>
    <w:rsid w:val="00247EC5"/>
    <w:rsid w:val="002515B1"/>
    <w:rsid w:val="00251E92"/>
    <w:rsid w:val="0025202C"/>
    <w:rsid w:val="002529F1"/>
    <w:rsid w:val="00252D54"/>
    <w:rsid w:val="00253E58"/>
    <w:rsid w:val="00254333"/>
    <w:rsid w:val="002543C5"/>
    <w:rsid w:val="002543ED"/>
    <w:rsid w:val="00254A2B"/>
    <w:rsid w:val="0025550A"/>
    <w:rsid w:val="00255B83"/>
    <w:rsid w:val="00255F62"/>
    <w:rsid w:val="002567EC"/>
    <w:rsid w:val="0025682A"/>
    <w:rsid w:val="002572B0"/>
    <w:rsid w:val="00257533"/>
    <w:rsid w:val="00257AFA"/>
    <w:rsid w:val="00265B52"/>
    <w:rsid w:val="00266836"/>
    <w:rsid w:val="002668B9"/>
    <w:rsid w:val="0026749F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21D2"/>
    <w:rsid w:val="0029354D"/>
    <w:rsid w:val="00293EF5"/>
    <w:rsid w:val="00295BDA"/>
    <w:rsid w:val="00295DF4"/>
    <w:rsid w:val="002A03DE"/>
    <w:rsid w:val="002A0D72"/>
    <w:rsid w:val="002A2EDB"/>
    <w:rsid w:val="002A41A2"/>
    <w:rsid w:val="002A41E0"/>
    <w:rsid w:val="002A7AA5"/>
    <w:rsid w:val="002B172F"/>
    <w:rsid w:val="002B3544"/>
    <w:rsid w:val="002B43CC"/>
    <w:rsid w:val="002B490D"/>
    <w:rsid w:val="002B5375"/>
    <w:rsid w:val="002B6960"/>
    <w:rsid w:val="002C1505"/>
    <w:rsid w:val="002C15D3"/>
    <w:rsid w:val="002C227B"/>
    <w:rsid w:val="002C42B8"/>
    <w:rsid w:val="002C67F4"/>
    <w:rsid w:val="002D0EFF"/>
    <w:rsid w:val="002D10B7"/>
    <w:rsid w:val="002D1627"/>
    <w:rsid w:val="002D16A7"/>
    <w:rsid w:val="002D18F9"/>
    <w:rsid w:val="002D2A25"/>
    <w:rsid w:val="002D2B69"/>
    <w:rsid w:val="002D32AA"/>
    <w:rsid w:val="002D6B89"/>
    <w:rsid w:val="002D702C"/>
    <w:rsid w:val="002D7615"/>
    <w:rsid w:val="002E0843"/>
    <w:rsid w:val="002E17DE"/>
    <w:rsid w:val="002E3BB0"/>
    <w:rsid w:val="002E4B23"/>
    <w:rsid w:val="002E5F32"/>
    <w:rsid w:val="002E67E3"/>
    <w:rsid w:val="002E7409"/>
    <w:rsid w:val="002F0C5C"/>
    <w:rsid w:val="002F1102"/>
    <w:rsid w:val="002F27F3"/>
    <w:rsid w:val="002F2EE3"/>
    <w:rsid w:val="002F3DB0"/>
    <w:rsid w:val="002F64FF"/>
    <w:rsid w:val="002F6F00"/>
    <w:rsid w:val="00302A46"/>
    <w:rsid w:val="00303A1A"/>
    <w:rsid w:val="00307817"/>
    <w:rsid w:val="00307ADB"/>
    <w:rsid w:val="003106F6"/>
    <w:rsid w:val="003118A2"/>
    <w:rsid w:val="0031374D"/>
    <w:rsid w:val="0031412A"/>
    <w:rsid w:val="00316222"/>
    <w:rsid w:val="0031726F"/>
    <w:rsid w:val="00317845"/>
    <w:rsid w:val="00317A3F"/>
    <w:rsid w:val="00324222"/>
    <w:rsid w:val="00325C5E"/>
    <w:rsid w:val="00326179"/>
    <w:rsid w:val="00326903"/>
    <w:rsid w:val="00327D4D"/>
    <w:rsid w:val="003306DE"/>
    <w:rsid w:val="003344C2"/>
    <w:rsid w:val="003362E9"/>
    <w:rsid w:val="00336A1C"/>
    <w:rsid w:val="00336C6F"/>
    <w:rsid w:val="003373AA"/>
    <w:rsid w:val="003375E0"/>
    <w:rsid w:val="00343D3C"/>
    <w:rsid w:val="00346968"/>
    <w:rsid w:val="00346DD9"/>
    <w:rsid w:val="00346E17"/>
    <w:rsid w:val="00347DD7"/>
    <w:rsid w:val="00347EB4"/>
    <w:rsid w:val="003504D5"/>
    <w:rsid w:val="0035063A"/>
    <w:rsid w:val="003514B6"/>
    <w:rsid w:val="003528FD"/>
    <w:rsid w:val="0035329C"/>
    <w:rsid w:val="00353D3A"/>
    <w:rsid w:val="00354337"/>
    <w:rsid w:val="00354734"/>
    <w:rsid w:val="003554F0"/>
    <w:rsid w:val="003558DC"/>
    <w:rsid w:val="003560FB"/>
    <w:rsid w:val="003564E0"/>
    <w:rsid w:val="0035783B"/>
    <w:rsid w:val="00360A4B"/>
    <w:rsid w:val="00360EEE"/>
    <w:rsid w:val="0036141A"/>
    <w:rsid w:val="00361592"/>
    <w:rsid w:val="003623D2"/>
    <w:rsid w:val="003626DE"/>
    <w:rsid w:val="00363C56"/>
    <w:rsid w:val="003666D7"/>
    <w:rsid w:val="00372AF2"/>
    <w:rsid w:val="00372F07"/>
    <w:rsid w:val="00373D16"/>
    <w:rsid w:val="00375147"/>
    <w:rsid w:val="003757EB"/>
    <w:rsid w:val="00375A26"/>
    <w:rsid w:val="0038113E"/>
    <w:rsid w:val="00383802"/>
    <w:rsid w:val="00384CF8"/>
    <w:rsid w:val="00384DAE"/>
    <w:rsid w:val="00385B5F"/>
    <w:rsid w:val="0039058B"/>
    <w:rsid w:val="0039124A"/>
    <w:rsid w:val="0039246F"/>
    <w:rsid w:val="00393F34"/>
    <w:rsid w:val="0039473B"/>
    <w:rsid w:val="003A04B9"/>
    <w:rsid w:val="003A0564"/>
    <w:rsid w:val="003A114C"/>
    <w:rsid w:val="003A24AE"/>
    <w:rsid w:val="003A24EE"/>
    <w:rsid w:val="003A2A56"/>
    <w:rsid w:val="003A48EB"/>
    <w:rsid w:val="003A4B30"/>
    <w:rsid w:val="003A5401"/>
    <w:rsid w:val="003A5A34"/>
    <w:rsid w:val="003A6E86"/>
    <w:rsid w:val="003A6F71"/>
    <w:rsid w:val="003B0D01"/>
    <w:rsid w:val="003B0DAB"/>
    <w:rsid w:val="003B4C14"/>
    <w:rsid w:val="003B4F64"/>
    <w:rsid w:val="003B507A"/>
    <w:rsid w:val="003B5F34"/>
    <w:rsid w:val="003B6BB6"/>
    <w:rsid w:val="003C00FD"/>
    <w:rsid w:val="003C025F"/>
    <w:rsid w:val="003C51B7"/>
    <w:rsid w:val="003C6AA7"/>
    <w:rsid w:val="003C6DFC"/>
    <w:rsid w:val="003C707B"/>
    <w:rsid w:val="003D091A"/>
    <w:rsid w:val="003D1D24"/>
    <w:rsid w:val="003D4F0B"/>
    <w:rsid w:val="003D6536"/>
    <w:rsid w:val="003E0016"/>
    <w:rsid w:val="003E007F"/>
    <w:rsid w:val="003E1D33"/>
    <w:rsid w:val="003E42EA"/>
    <w:rsid w:val="003E4FA5"/>
    <w:rsid w:val="003E6B26"/>
    <w:rsid w:val="003E71D4"/>
    <w:rsid w:val="003F047F"/>
    <w:rsid w:val="003F072C"/>
    <w:rsid w:val="003F09E5"/>
    <w:rsid w:val="003F2CB8"/>
    <w:rsid w:val="003F4804"/>
    <w:rsid w:val="003F4B9B"/>
    <w:rsid w:val="003F7921"/>
    <w:rsid w:val="00400134"/>
    <w:rsid w:val="00401BC5"/>
    <w:rsid w:val="00401CCA"/>
    <w:rsid w:val="00403FC9"/>
    <w:rsid w:val="00404202"/>
    <w:rsid w:val="004049E1"/>
    <w:rsid w:val="004052F3"/>
    <w:rsid w:val="00405ED2"/>
    <w:rsid w:val="00405FD9"/>
    <w:rsid w:val="00406437"/>
    <w:rsid w:val="00406DAF"/>
    <w:rsid w:val="00406E84"/>
    <w:rsid w:val="0041063D"/>
    <w:rsid w:val="00411746"/>
    <w:rsid w:val="004118C4"/>
    <w:rsid w:val="00413422"/>
    <w:rsid w:val="00413719"/>
    <w:rsid w:val="0041536A"/>
    <w:rsid w:val="00415F9B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78"/>
    <w:rsid w:val="00431C72"/>
    <w:rsid w:val="00431FD9"/>
    <w:rsid w:val="0043203B"/>
    <w:rsid w:val="004327BD"/>
    <w:rsid w:val="00432AD5"/>
    <w:rsid w:val="004355C2"/>
    <w:rsid w:val="0043668E"/>
    <w:rsid w:val="00436DE6"/>
    <w:rsid w:val="00437C36"/>
    <w:rsid w:val="00440939"/>
    <w:rsid w:val="00440CDE"/>
    <w:rsid w:val="00440DBA"/>
    <w:rsid w:val="0044381B"/>
    <w:rsid w:val="0044425B"/>
    <w:rsid w:val="0044571A"/>
    <w:rsid w:val="00450E09"/>
    <w:rsid w:val="00452CEE"/>
    <w:rsid w:val="004535D2"/>
    <w:rsid w:val="00453CB7"/>
    <w:rsid w:val="0045479F"/>
    <w:rsid w:val="00454A41"/>
    <w:rsid w:val="00454E57"/>
    <w:rsid w:val="0045584D"/>
    <w:rsid w:val="0045620A"/>
    <w:rsid w:val="004562C5"/>
    <w:rsid w:val="00456A51"/>
    <w:rsid w:val="0046022A"/>
    <w:rsid w:val="004604D3"/>
    <w:rsid w:val="00461E69"/>
    <w:rsid w:val="004631C3"/>
    <w:rsid w:val="00464A48"/>
    <w:rsid w:val="00466DEF"/>
    <w:rsid w:val="00466FBB"/>
    <w:rsid w:val="004673F3"/>
    <w:rsid w:val="004704C0"/>
    <w:rsid w:val="00470FFF"/>
    <w:rsid w:val="0047218F"/>
    <w:rsid w:val="0047254A"/>
    <w:rsid w:val="00472558"/>
    <w:rsid w:val="00472975"/>
    <w:rsid w:val="00472D0C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86179"/>
    <w:rsid w:val="00490385"/>
    <w:rsid w:val="004910B9"/>
    <w:rsid w:val="00491395"/>
    <w:rsid w:val="004913DB"/>
    <w:rsid w:val="0049407C"/>
    <w:rsid w:val="0049682A"/>
    <w:rsid w:val="004968F4"/>
    <w:rsid w:val="004975B8"/>
    <w:rsid w:val="004A01EB"/>
    <w:rsid w:val="004A0285"/>
    <w:rsid w:val="004A06AB"/>
    <w:rsid w:val="004A1587"/>
    <w:rsid w:val="004A26B7"/>
    <w:rsid w:val="004A2817"/>
    <w:rsid w:val="004A410A"/>
    <w:rsid w:val="004A56B3"/>
    <w:rsid w:val="004A66D9"/>
    <w:rsid w:val="004A78DB"/>
    <w:rsid w:val="004A7DBA"/>
    <w:rsid w:val="004B03BB"/>
    <w:rsid w:val="004B144B"/>
    <w:rsid w:val="004B261F"/>
    <w:rsid w:val="004B4A8D"/>
    <w:rsid w:val="004B5D69"/>
    <w:rsid w:val="004B5FE4"/>
    <w:rsid w:val="004B678A"/>
    <w:rsid w:val="004B73DF"/>
    <w:rsid w:val="004C044D"/>
    <w:rsid w:val="004C5769"/>
    <w:rsid w:val="004C60A4"/>
    <w:rsid w:val="004C6C4B"/>
    <w:rsid w:val="004C7700"/>
    <w:rsid w:val="004D0506"/>
    <w:rsid w:val="004D17BE"/>
    <w:rsid w:val="004D41CD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4800"/>
    <w:rsid w:val="004F6BE6"/>
    <w:rsid w:val="004F6CB8"/>
    <w:rsid w:val="004F7520"/>
    <w:rsid w:val="00503C6C"/>
    <w:rsid w:val="005059F5"/>
    <w:rsid w:val="00505DAF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47D6C"/>
    <w:rsid w:val="00553071"/>
    <w:rsid w:val="00553203"/>
    <w:rsid w:val="00553CB2"/>
    <w:rsid w:val="005553A5"/>
    <w:rsid w:val="0055694F"/>
    <w:rsid w:val="00560517"/>
    <w:rsid w:val="0056077D"/>
    <w:rsid w:val="00561B0A"/>
    <w:rsid w:val="00562045"/>
    <w:rsid w:val="0056328D"/>
    <w:rsid w:val="0056338D"/>
    <w:rsid w:val="00563787"/>
    <w:rsid w:val="005639D6"/>
    <w:rsid w:val="00565037"/>
    <w:rsid w:val="00565523"/>
    <w:rsid w:val="00566C83"/>
    <w:rsid w:val="00567943"/>
    <w:rsid w:val="005702BC"/>
    <w:rsid w:val="005704B4"/>
    <w:rsid w:val="00571F6F"/>
    <w:rsid w:val="00573555"/>
    <w:rsid w:val="00574003"/>
    <w:rsid w:val="005756BA"/>
    <w:rsid w:val="005768AC"/>
    <w:rsid w:val="00576C9B"/>
    <w:rsid w:val="00580394"/>
    <w:rsid w:val="00581DB8"/>
    <w:rsid w:val="00582FBE"/>
    <w:rsid w:val="0059051F"/>
    <w:rsid w:val="00590A34"/>
    <w:rsid w:val="00594530"/>
    <w:rsid w:val="005952E4"/>
    <w:rsid w:val="00596804"/>
    <w:rsid w:val="005A42B7"/>
    <w:rsid w:val="005A4AD1"/>
    <w:rsid w:val="005A553F"/>
    <w:rsid w:val="005A5A8D"/>
    <w:rsid w:val="005A5C20"/>
    <w:rsid w:val="005A64D7"/>
    <w:rsid w:val="005A7592"/>
    <w:rsid w:val="005A7D23"/>
    <w:rsid w:val="005A7D9D"/>
    <w:rsid w:val="005B05B3"/>
    <w:rsid w:val="005B1240"/>
    <w:rsid w:val="005B3D04"/>
    <w:rsid w:val="005B4C1D"/>
    <w:rsid w:val="005B70BB"/>
    <w:rsid w:val="005B7664"/>
    <w:rsid w:val="005B781C"/>
    <w:rsid w:val="005C00D4"/>
    <w:rsid w:val="005C1092"/>
    <w:rsid w:val="005C1495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5EAC"/>
    <w:rsid w:val="005D6978"/>
    <w:rsid w:val="005D7285"/>
    <w:rsid w:val="005E0339"/>
    <w:rsid w:val="005E1A12"/>
    <w:rsid w:val="005E2D49"/>
    <w:rsid w:val="005E2F8A"/>
    <w:rsid w:val="005E459C"/>
    <w:rsid w:val="005E487E"/>
    <w:rsid w:val="005E4C3B"/>
    <w:rsid w:val="005E4E60"/>
    <w:rsid w:val="005E5D8E"/>
    <w:rsid w:val="005E787E"/>
    <w:rsid w:val="005F18D9"/>
    <w:rsid w:val="005F3382"/>
    <w:rsid w:val="005F508C"/>
    <w:rsid w:val="005F57CE"/>
    <w:rsid w:val="005F6577"/>
    <w:rsid w:val="00600B1B"/>
    <w:rsid w:val="00603444"/>
    <w:rsid w:val="0060434F"/>
    <w:rsid w:val="00606341"/>
    <w:rsid w:val="0060658A"/>
    <w:rsid w:val="00611096"/>
    <w:rsid w:val="00612524"/>
    <w:rsid w:val="0061345F"/>
    <w:rsid w:val="00614322"/>
    <w:rsid w:val="006156C4"/>
    <w:rsid w:val="00615940"/>
    <w:rsid w:val="00617046"/>
    <w:rsid w:val="00617D84"/>
    <w:rsid w:val="00617EC0"/>
    <w:rsid w:val="00620895"/>
    <w:rsid w:val="006209E0"/>
    <w:rsid w:val="006222AD"/>
    <w:rsid w:val="006222F3"/>
    <w:rsid w:val="00622499"/>
    <w:rsid w:val="0062345F"/>
    <w:rsid w:val="00623A1C"/>
    <w:rsid w:val="00623CE9"/>
    <w:rsid w:val="00624972"/>
    <w:rsid w:val="0062546E"/>
    <w:rsid w:val="00625B8F"/>
    <w:rsid w:val="00627FF0"/>
    <w:rsid w:val="0063143C"/>
    <w:rsid w:val="00631E8E"/>
    <w:rsid w:val="00632F2C"/>
    <w:rsid w:val="00633D93"/>
    <w:rsid w:val="00634846"/>
    <w:rsid w:val="00634B89"/>
    <w:rsid w:val="00635DC8"/>
    <w:rsid w:val="006402E7"/>
    <w:rsid w:val="006408F4"/>
    <w:rsid w:val="00640B67"/>
    <w:rsid w:val="006418E4"/>
    <w:rsid w:val="00642715"/>
    <w:rsid w:val="00642893"/>
    <w:rsid w:val="00644DC6"/>
    <w:rsid w:val="0064597A"/>
    <w:rsid w:val="006511E7"/>
    <w:rsid w:val="006533C3"/>
    <w:rsid w:val="00654E65"/>
    <w:rsid w:val="0066023C"/>
    <w:rsid w:val="00660E20"/>
    <w:rsid w:val="00661966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08F"/>
    <w:rsid w:val="0068748B"/>
    <w:rsid w:val="006874C4"/>
    <w:rsid w:val="006876AE"/>
    <w:rsid w:val="006940C0"/>
    <w:rsid w:val="00695358"/>
    <w:rsid w:val="006954BF"/>
    <w:rsid w:val="00696165"/>
    <w:rsid w:val="00696540"/>
    <w:rsid w:val="00697412"/>
    <w:rsid w:val="006A0877"/>
    <w:rsid w:val="006A0BCF"/>
    <w:rsid w:val="006A1BFE"/>
    <w:rsid w:val="006A2C66"/>
    <w:rsid w:val="006A2C80"/>
    <w:rsid w:val="006A70FB"/>
    <w:rsid w:val="006B223D"/>
    <w:rsid w:val="006B5A04"/>
    <w:rsid w:val="006C3130"/>
    <w:rsid w:val="006C41F1"/>
    <w:rsid w:val="006C435B"/>
    <w:rsid w:val="006C7512"/>
    <w:rsid w:val="006C7891"/>
    <w:rsid w:val="006D14C7"/>
    <w:rsid w:val="006D5E90"/>
    <w:rsid w:val="006E0954"/>
    <w:rsid w:val="006E0EF9"/>
    <w:rsid w:val="006E120F"/>
    <w:rsid w:val="006E1561"/>
    <w:rsid w:val="006E1783"/>
    <w:rsid w:val="006E1BF6"/>
    <w:rsid w:val="006E4000"/>
    <w:rsid w:val="006E4467"/>
    <w:rsid w:val="006E455B"/>
    <w:rsid w:val="006E5539"/>
    <w:rsid w:val="006E7B7A"/>
    <w:rsid w:val="006F12BB"/>
    <w:rsid w:val="006F2A88"/>
    <w:rsid w:val="006F32F9"/>
    <w:rsid w:val="006F3F4B"/>
    <w:rsid w:val="006F6434"/>
    <w:rsid w:val="006F6D59"/>
    <w:rsid w:val="00700F6E"/>
    <w:rsid w:val="00701B60"/>
    <w:rsid w:val="00702514"/>
    <w:rsid w:val="0070303C"/>
    <w:rsid w:val="0070596F"/>
    <w:rsid w:val="00706483"/>
    <w:rsid w:val="00706B14"/>
    <w:rsid w:val="00707411"/>
    <w:rsid w:val="00710A1B"/>
    <w:rsid w:val="00710EB2"/>
    <w:rsid w:val="0071447D"/>
    <w:rsid w:val="0071651E"/>
    <w:rsid w:val="007171A7"/>
    <w:rsid w:val="00722062"/>
    <w:rsid w:val="00722A49"/>
    <w:rsid w:val="00723E90"/>
    <w:rsid w:val="00724796"/>
    <w:rsid w:val="007261E5"/>
    <w:rsid w:val="00730209"/>
    <w:rsid w:val="007309AC"/>
    <w:rsid w:val="00730CE3"/>
    <w:rsid w:val="0073252C"/>
    <w:rsid w:val="00732BEA"/>
    <w:rsid w:val="00733E95"/>
    <w:rsid w:val="00734155"/>
    <w:rsid w:val="0073561B"/>
    <w:rsid w:val="00736394"/>
    <w:rsid w:val="007375CD"/>
    <w:rsid w:val="0074035D"/>
    <w:rsid w:val="0074237A"/>
    <w:rsid w:val="00742BAA"/>
    <w:rsid w:val="0074419C"/>
    <w:rsid w:val="0074447E"/>
    <w:rsid w:val="007449EA"/>
    <w:rsid w:val="00744C63"/>
    <w:rsid w:val="007457E8"/>
    <w:rsid w:val="0074598C"/>
    <w:rsid w:val="00746208"/>
    <w:rsid w:val="0074780C"/>
    <w:rsid w:val="00753BFA"/>
    <w:rsid w:val="007555D6"/>
    <w:rsid w:val="00755E21"/>
    <w:rsid w:val="007575BB"/>
    <w:rsid w:val="00757AF8"/>
    <w:rsid w:val="00760F56"/>
    <w:rsid w:val="00761086"/>
    <w:rsid w:val="007612EC"/>
    <w:rsid w:val="00761A4E"/>
    <w:rsid w:val="0076264E"/>
    <w:rsid w:val="0076346A"/>
    <w:rsid w:val="00763618"/>
    <w:rsid w:val="00766E0C"/>
    <w:rsid w:val="007676F1"/>
    <w:rsid w:val="00767C9F"/>
    <w:rsid w:val="00770120"/>
    <w:rsid w:val="00770623"/>
    <w:rsid w:val="00772481"/>
    <w:rsid w:val="007751B3"/>
    <w:rsid w:val="00775FBA"/>
    <w:rsid w:val="00777AA9"/>
    <w:rsid w:val="00777BED"/>
    <w:rsid w:val="00780B06"/>
    <w:rsid w:val="00780D2D"/>
    <w:rsid w:val="007811DE"/>
    <w:rsid w:val="007816E8"/>
    <w:rsid w:val="00781DDB"/>
    <w:rsid w:val="00783E48"/>
    <w:rsid w:val="00785A73"/>
    <w:rsid w:val="00787381"/>
    <w:rsid w:val="00787473"/>
    <w:rsid w:val="00787E59"/>
    <w:rsid w:val="00791DB2"/>
    <w:rsid w:val="00793293"/>
    <w:rsid w:val="00794358"/>
    <w:rsid w:val="00796C57"/>
    <w:rsid w:val="007A01E1"/>
    <w:rsid w:val="007A0398"/>
    <w:rsid w:val="007A1D56"/>
    <w:rsid w:val="007A1FA0"/>
    <w:rsid w:val="007A2276"/>
    <w:rsid w:val="007A4659"/>
    <w:rsid w:val="007A565F"/>
    <w:rsid w:val="007A7108"/>
    <w:rsid w:val="007B233B"/>
    <w:rsid w:val="007B245F"/>
    <w:rsid w:val="007B29FD"/>
    <w:rsid w:val="007B37C3"/>
    <w:rsid w:val="007B4057"/>
    <w:rsid w:val="007C0ACD"/>
    <w:rsid w:val="007C1A8C"/>
    <w:rsid w:val="007C21EF"/>
    <w:rsid w:val="007C3064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D7DD4"/>
    <w:rsid w:val="007E239C"/>
    <w:rsid w:val="007E268D"/>
    <w:rsid w:val="007E315B"/>
    <w:rsid w:val="007E4FD5"/>
    <w:rsid w:val="007E521C"/>
    <w:rsid w:val="007E6E5E"/>
    <w:rsid w:val="007E7D44"/>
    <w:rsid w:val="007F0BB5"/>
    <w:rsid w:val="007F10D5"/>
    <w:rsid w:val="007F1F02"/>
    <w:rsid w:val="007F292D"/>
    <w:rsid w:val="007F3402"/>
    <w:rsid w:val="007F41FF"/>
    <w:rsid w:val="007F47C1"/>
    <w:rsid w:val="007F55A9"/>
    <w:rsid w:val="007F61B2"/>
    <w:rsid w:val="007F7707"/>
    <w:rsid w:val="007F7D44"/>
    <w:rsid w:val="00800AEF"/>
    <w:rsid w:val="00802E95"/>
    <w:rsid w:val="008030A8"/>
    <w:rsid w:val="00803B77"/>
    <w:rsid w:val="00803F2D"/>
    <w:rsid w:val="008040C1"/>
    <w:rsid w:val="00805EAF"/>
    <w:rsid w:val="00810017"/>
    <w:rsid w:val="00811AC2"/>
    <w:rsid w:val="00811B67"/>
    <w:rsid w:val="00812A39"/>
    <w:rsid w:val="008132F7"/>
    <w:rsid w:val="00813B16"/>
    <w:rsid w:val="008142BF"/>
    <w:rsid w:val="0081531A"/>
    <w:rsid w:val="00815BCD"/>
    <w:rsid w:val="00821410"/>
    <w:rsid w:val="008215FC"/>
    <w:rsid w:val="008242D3"/>
    <w:rsid w:val="00825568"/>
    <w:rsid w:val="0082693B"/>
    <w:rsid w:val="0083210C"/>
    <w:rsid w:val="008338D1"/>
    <w:rsid w:val="008345BB"/>
    <w:rsid w:val="00835FB8"/>
    <w:rsid w:val="00836AFD"/>
    <w:rsid w:val="0084017E"/>
    <w:rsid w:val="00840BE9"/>
    <w:rsid w:val="00841A7F"/>
    <w:rsid w:val="00842656"/>
    <w:rsid w:val="00842D25"/>
    <w:rsid w:val="00843EF3"/>
    <w:rsid w:val="00845B3C"/>
    <w:rsid w:val="00846D3B"/>
    <w:rsid w:val="00850514"/>
    <w:rsid w:val="00850B9E"/>
    <w:rsid w:val="0085145C"/>
    <w:rsid w:val="00852A22"/>
    <w:rsid w:val="0085379F"/>
    <w:rsid w:val="00854914"/>
    <w:rsid w:val="0085648A"/>
    <w:rsid w:val="00860FE7"/>
    <w:rsid w:val="00861DC2"/>
    <w:rsid w:val="00861F82"/>
    <w:rsid w:val="00864AC3"/>
    <w:rsid w:val="008672AB"/>
    <w:rsid w:val="00867A05"/>
    <w:rsid w:val="00867B8A"/>
    <w:rsid w:val="00870F61"/>
    <w:rsid w:val="00871B28"/>
    <w:rsid w:val="00871EA3"/>
    <w:rsid w:val="008754B6"/>
    <w:rsid w:val="008756DD"/>
    <w:rsid w:val="00876CFE"/>
    <w:rsid w:val="00880AFF"/>
    <w:rsid w:val="008819F9"/>
    <w:rsid w:val="00881F3F"/>
    <w:rsid w:val="00882CD7"/>
    <w:rsid w:val="00882D77"/>
    <w:rsid w:val="0088339C"/>
    <w:rsid w:val="0089000F"/>
    <w:rsid w:val="0089107D"/>
    <w:rsid w:val="00891E0B"/>
    <w:rsid w:val="008927C7"/>
    <w:rsid w:val="00892903"/>
    <w:rsid w:val="00892F1A"/>
    <w:rsid w:val="00893C0F"/>
    <w:rsid w:val="008959F7"/>
    <w:rsid w:val="00897B42"/>
    <w:rsid w:val="008A04FD"/>
    <w:rsid w:val="008A0E63"/>
    <w:rsid w:val="008A1597"/>
    <w:rsid w:val="008A2143"/>
    <w:rsid w:val="008A2768"/>
    <w:rsid w:val="008A287C"/>
    <w:rsid w:val="008A300B"/>
    <w:rsid w:val="008A5DB8"/>
    <w:rsid w:val="008B27F7"/>
    <w:rsid w:val="008B39B0"/>
    <w:rsid w:val="008B449B"/>
    <w:rsid w:val="008B4519"/>
    <w:rsid w:val="008B52A6"/>
    <w:rsid w:val="008B531A"/>
    <w:rsid w:val="008B5EDC"/>
    <w:rsid w:val="008C07BA"/>
    <w:rsid w:val="008C0E36"/>
    <w:rsid w:val="008C1418"/>
    <w:rsid w:val="008C1FA1"/>
    <w:rsid w:val="008C55A0"/>
    <w:rsid w:val="008C70CE"/>
    <w:rsid w:val="008C7E67"/>
    <w:rsid w:val="008D0A36"/>
    <w:rsid w:val="008D1F75"/>
    <w:rsid w:val="008D2F22"/>
    <w:rsid w:val="008D448E"/>
    <w:rsid w:val="008D55A3"/>
    <w:rsid w:val="008D610B"/>
    <w:rsid w:val="008E0134"/>
    <w:rsid w:val="008E1FFB"/>
    <w:rsid w:val="008E3088"/>
    <w:rsid w:val="008E318F"/>
    <w:rsid w:val="008E54BB"/>
    <w:rsid w:val="008E6770"/>
    <w:rsid w:val="008E6E1E"/>
    <w:rsid w:val="008E720B"/>
    <w:rsid w:val="008F0611"/>
    <w:rsid w:val="008F0FE1"/>
    <w:rsid w:val="008F138F"/>
    <w:rsid w:val="008F1B7C"/>
    <w:rsid w:val="008F2EF9"/>
    <w:rsid w:val="008F3E5A"/>
    <w:rsid w:val="008F4639"/>
    <w:rsid w:val="008F58E6"/>
    <w:rsid w:val="00902779"/>
    <w:rsid w:val="00902DFE"/>
    <w:rsid w:val="00903A6F"/>
    <w:rsid w:val="0090612B"/>
    <w:rsid w:val="00910FCF"/>
    <w:rsid w:val="009114B1"/>
    <w:rsid w:val="00911A85"/>
    <w:rsid w:val="00914787"/>
    <w:rsid w:val="00916498"/>
    <w:rsid w:val="00917D84"/>
    <w:rsid w:val="00920172"/>
    <w:rsid w:val="00921029"/>
    <w:rsid w:val="00921CFA"/>
    <w:rsid w:val="009220F1"/>
    <w:rsid w:val="00923213"/>
    <w:rsid w:val="00923BC0"/>
    <w:rsid w:val="00924580"/>
    <w:rsid w:val="00925FBA"/>
    <w:rsid w:val="00926403"/>
    <w:rsid w:val="00930277"/>
    <w:rsid w:val="00930D1E"/>
    <w:rsid w:val="00930EE9"/>
    <w:rsid w:val="00931123"/>
    <w:rsid w:val="00931959"/>
    <w:rsid w:val="00931A28"/>
    <w:rsid w:val="00931AB8"/>
    <w:rsid w:val="00932292"/>
    <w:rsid w:val="009324EF"/>
    <w:rsid w:val="0093281C"/>
    <w:rsid w:val="00933866"/>
    <w:rsid w:val="00936979"/>
    <w:rsid w:val="00937394"/>
    <w:rsid w:val="00940504"/>
    <w:rsid w:val="00942AA3"/>
    <w:rsid w:val="00942F16"/>
    <w:rsid w:val="0094478F"/>
    <w:rsid w:val="009461A6"/>
    <w:rsid w:val="00950677"/>
    <w:rsid w:val="00950E05"/>
    <w:rsid w:val="00952373"/>
    <w:rsid w:val="0095318B"/>
    <w:rsid w:val="00953CF1"/>
    <w:rsid w:val="00956582"/>
    <w:rsid w:val="00956ECE"/>
    <w:rsid w:val="00957CE6"/>
    <w:rsid w:val="00960AA5"/>
    <w:rsid w:val="009617C5"/>
    <w:rsid w:val="00961E06"/>
    <w:rsid w:val="009633FF"/>
    <w:rsid w:val="00963537"/>
    <w:rsid w:val="00965241"/>
    <w:rsid w:val="009719C6"/>
    <w:rsid w:val="00971D02"/>
    <w:rsid w:val="0097350B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4B02"/>
    <w:rsid w:val="009A4D4A"/>
    <w:rsid w:val="009A5D49"/>
    <w:rsid w:val="009A5DE5"/>
    <w:rsid w:val="009A6C54"/>
    <w:rsid w:val="009A71E6"/>
    <w:rsid w:val="009A730B"/>
    <w:rsid w:val="009B0EE3"/>
    <w:rsid w:val="009B2B9A"/>
    <w:rsid w:val="009B393F"/>
    <w:rsid w:val="009B46CF"/>
    <w:rsid w:val="009B5662"/>
    <w:rsid w:val="009B6AB3"/>
    <w:rsid w:val="009B705B"/>
    <w:rsid w:val="009C0F85"/>
    <w:rsid w:val="009C129F"/>
    <w:rsid w:val="009C17B0"/>
    <w:rsid w:val="009C1D76"/>
    <w:rsid w:val="009C1E4D"/>
    <w:rsid w:val="009C2DAC"/>
    <w:rsid w:val="009C4764"/>
    <w:rsid w:val="009C4AAB"/>
    <w:rsid w:val="009C4F90"/>
    <w:rsid w:val="009C5B08"/>
    <w:rsid w:val="009C5F51"/>
    <w:rsid w:val="009C7B90"/>
    <w:rsid w:val="009D146D"/>
    <w:rsid w:val="009D1F80"/>
    <w:rsid w:val="009D27DC"/>
    <w:rsid w:val="009D2A78"/>
    <w:rsid w:val="009D2F50"/>
    <w:rsid w:val="009D3BB3"/>
    <w:rsid w:val="009D45A9"/>
    <w:rsid w:val="009D79D4"/>
    <w:rsid w:val="009E0319"/>
    <w:rsid w:val="009E0D07"/>
    <w:rsid w:val="009E16BD"/>
    <w:rsid w:val="009E37ED"/>
    <w:rsid w:val="009E3C9C"/>
    <w:rsid w:val="009E62FF"/>
    <w:rsid w:val="009E7879"/>
    <w:rsid w:val="009E7FC8"/>
    <w:rsid w:val="009F07D7"/>
    <w:rsid w:val="009F2AAA"/>
    <w:rsid w:val="009F2F48"/>
    <w:rsid w:val="009F35B3"/>
    <w:rsid w:val="009F5B0C"/>
    <w:rsid w:val="00A00445"/>
    <w:rsid w:val="00A00717"/>
    <w:rsid w:val="00A00C9F"/>
    <w:rsid w:val="00A01029"/>
    <w:rsid w:val="00A028B5"/>
    <w:rsid w:val="00A02D00"/>
    <w:rsid w:val="00A0527F"/>
    <w:rsid w:val="00A056F3"/>
    <w:rsid w:val="00A057C6"/>
    <w:rsid w:val="00A1073A"/>
    <w:rsid w:val="00A10D51"/>
    <w:rsid w:val="00A13464"/>
    <w:rsid w:val="00A13A7E"/>
    <w:rsid w:val="00A17F8C"/>
    <w:rsid w:val="00A20A5E"/>
    <w:rsid w:val="00A21489"/>
    <w:rsid w:val="00A21AEB"/>
    <w:rsid w:val="00A24717"/>
    <w:rsid w:val="00A25DBD"/>
    <w:rsid w:val="00A26113"/>
    <w:rsid w:val="00A2747C"/>
    <w:rsid w:val="00A307AD"/>
    <w:rsid w:val="00A31C02"/>
    <w:rsid w:val="00A31ED0"/>
    <w:rsid w:val="00A33496"/>
    <w:rsid w:val="00A339F9"/>
    <w:rsid w:val="00A3719A"/>
    <w:rsid w:val="00A37537"/>
    <w:rsid w:val="00A42D37"/>
    <w:rsid w:val="00A431B6"/>
    <w:rsid w:val="00A431F1"/>
    <w:rsid w:val="00A439AB"/>
    <w:rsid w:val="00A45299"/>
    <w:rsid w:val="00A45B37"/>
    <w:rsid w:val="00A45DE9"/>
    <w:rsid w:val="00A45F00"/>
    <w:rsid w:val="00A46496"/>
    <w:rsid w:val="00A4767F"/>
    <w:rsid w:val="00A47693"/>
    <w:rsid w:val="00A502C4"/>
    <w:rsid w:val="00A50836"/>
    <w:rsid w:val="00A51060"/>
    <w:rsid w:val="00A55E4D"/>
    <w:rsid w:val="00A56B47"/>
    <w:rsid w:val="00A60627"/>
    <w:rsid w:val="00A606F3"/>
    <w:rsid w:val="00A62435"/>
    <w:rsid w:val="00A6373C"/>
    <w:rsid w:val="00A6435C"/>
    <w:rsid w:val="00A669D1"/>
    <w:rsid w:val="00A672C9"/>
    <w:rsid w:val="00A711B7"/>
    <w:rsid w:val="00A712C8"/>
    <w:rsid w:val="00A71C6E"/>
    <w:rsid w:val="00A72FFC"/>
    <w:rsid w:val="00A732B6"/>
    <w:rsid w:val="00A734E4"/>
    <w:rsid w:val="00A73579"/>
    <w:rsid w:val="00A7480D"/>
    <w:rsid w:val="00A74AFC"/>
    <w:rsid w:val="00A7571C"/>
    <w:rsid w:val="00A75B6E"/>
    <w:rsid w:val="00A83337"/>
    <w:rsid w:val="00A834C7"/>
    <w:rsid w:val="00A83E94"/>
    <w:rsid w:val="00A91BB1"/>
    <w:rsid w:val="00A92E9B"/>
    <w:rsid w:val="00A93647"/>
    <w:rsid w:val="00A95850"/>
    <w:rsid w:val="00A95F7A"/>
    <w:rsid w:val="00AA094B"/>
    <w:rsid w:val="00AA17FA"/>
    <w:rsid w:val="00AA32BB"/>
    <w:rsid w:val="00AA6056"/>
    <w:rsid w:val="00AA7B6A"/>
    <w:rsid w:val="00AB4734"/>
    <w:rsid w:val="00AB50F6"/>
    <w:rsid w:val="00AB69D2"/>
    <w:rsid w:val="00AB772D"/>
    <w:rsid w:val="00AB79AB"/>
    <w:rsid w:val="00AC11ED"/>
    <w:rsid w:val="00AC4800"/>
    <w:rsid w:val="00AC68D7"/>
    <w:rsid w:val="00AC733B"/>
    <w:rsid w:val="00AC79CC"/>
    <w:rsid w:val="00AD087A"/>
    <w:rsid w:val="00AD2A9C"/>
    <w:rsid w:val="00AD2FB8"/>
    <w:rsid w:val="00AD40B3"/>
    <w:rsid w:val="00AD5ED4"/>
    <w:rsid w:val="00AE0904"/>
    <w:rsid w:val="00AE1242"/>
    <w:rsid w:val="00AE1C90"/>
    <w:rsid w:val="00AE22B5"/>
    <w:rsid w:val="00AE3DB1"/>
    <w:rsid w:val="00AE4145"/>
    <w:rsid w:val="00AE4E43"/>
    <w:rsid w:val="00AE5440"/>
    <w:rsid w:val="00AF1060"/>
    <w:rsid w:val="00AF27FE"/>
    <w:rsid w:val="00AF2EDE"/>
    <w:rsid w:val="00AF30E0"/>
    <w:rsid w:val="00AF3A66"/>
    <w:rsid w:val="00B021A4"/>
    <w:rsid w:val="00B02B20"/>
    <w:rsid w:val="00B02CE9"/>
    <w:rsid w:val="00B03B3B"/>
    <w:rsid w:val="00B063C0"/>
    <w:rsid w:val="00B068A1"/>
    <w:rsid w:val="00B06DE8"/>
    <w:rsid w:val="00B07A4A"/>
    <w:rsid w:val="00B113B1"/>
    <w:rsid w:val="00B11EFE"/>
    <w:rsid w:val="00B124C3"/>
    <w:rsid w:val="00B1299D"/>
    <w:rsid w:val="00B13092"/>
    <w:rsid w:val="00B16EB4"/>
    <w:rsid w:val="00B17509"/>
    <w:rsid w:val="00B20A3F"/>
    <w:rsid w:val="00B23668"/>
    <w:rsid w:val="00B245FD"/>
    <w:rsid w:val="00B2524F"/>
    <w:rsid w:val="00B2532A"/>
    <w:rsid w:val="00B255EC"/>
    <w:rsid w:val="00B2651F"/>
    <w:rsid w:val="00B26547"/>
    <w:rsid w:val="00B2659A"/>
    <w:rsid w:val="00B303B1"/>
    <w:rsid w:val="00B304C6"/>
    <w:rsid w:val="00B30B15"/>
    <w:rsid w:val="00B30BC4"/>
    <w:rsid w:val="00B315AA"/>
    <w:rsid w:val="00B31AB4"/>
    <w:rsid w:val="00B338E9"/>
    <w:rsid w:val="00B3688F"/>
    <w:rsid w:val="00B3783D"/>
    <w:rsid w:val="00B41ECA"/>
    <w:rsid w:val="00B4257A"/>
    <w:rsid w:val="00B4456F"/>
    <w:rsid w:val="00B44F94"/>
    <w:rsid w:val="00B4568F"/>
    <w:rsid w:val="00B4569C"/>
    <w:rsid w:val="00B45CEE"/>
    <w:rsid w:val="00B463F1"/>
    <w:rsid w:val="00B47596"/>
    <w:rsid w:val="00B477C0"/>
    <w:rsid w:val="00B47B81"/>
    <w:rsid w:val="00B502F8"/>
    <w:rsid w:val="00B5080C"/>
    <w:rsid w:val="00B5110A"/>
    <w:rsid w:val="00B51B27"/>
    <w:rsid w:val="00B52249"/>
    <w:rsid w:val="00B52439"/>
    <w:rsid w:val="00B544A1"/>
    <w:rsid w:val="00B55BC4"/>
    <w:rsid w:val="00B56A9A"/>
    <w:rsid w:val="00B605D3"/>
    <w:rsid w:val="00B606A2"/>
    <w:rsid w:val="00B61417"/>
    <w:rsid w:val="00B61D5E"/>
    <w:rsid w:val="00B62AC5"/>
    <w:rsid w:val="00B63ABB"/>
    <w:rsid w:val="00B659E7"/>
    <w:rsid w:val="00B66554"/>
    <w:rsid w:val="00B67E89"/>
    <w:rsid w:val="00B7271B"/>
    <w:rsid w:val="00B72DCC"/>
    <w:rsid w:val="00B748BD"/>
    <w:rsid w:val="00B76366"/>
    <w:rsid w:val="00B76FDF"/>
    <w:rsid w:val="00B77DD5"/>
    <w:rsid w:val="00B81157"/>
    <w:rsid w:val="00B81F60"/>
    <w:rsid w:val="00B82685"/>
    <w:rsid w:val="00B846C3"/>
    <w:rsid w:val="00B8688A"/>
    <w:rsid w:val="00B87418"/>
    <w:rsid w:val="00B919B0"/>
    <w:rsid w:val="00B92716"/>
    <w:rsid w:val="00B929AA"/>
    <w:rsid w:val="00B92BEC"/>
    <w:rsid w:val="00B938C6"/>
    <w:rsid w:val="00B94573"/>
    <w:rsid w:val="00B95DD8"/>
    <w:rsid w:val="00B9640D"/>
    <w:rsid w:val="00B96412"/>
    <w:rsid w:val="00B96CA6"/>
    <w:rsid w:val="00B9710C"/>
    <w:rsid w:val="00B979E4"/>
    <w:rsid w:val="00BA1C6C"/>
    <w:rsid w:val="00BA3A50"/>
    <w:rsid w:val="00BA521E"/>
    <w:rsid w:val="00BA6484"/>
    <w:rsid w:val="00BA6606"/>
    <w:rsid w:val="00BA6A4E"/>
    <w:rsid w:val="00BA6CF8"/>
    <w:rsid w:val="00BB1B53"/>
    <w:rsid w:val="00BB208C"/>
    <w:rsid w:val="00BB23EF"/>
    <w:rsid w:val="00BB2D3F"/>
    <w:rsid w:val="00BB3579"/>
    <w:rsid w:val="00BB4C25"/>
    <w:rsid w:val="00BB6178"/>
    <w:rsid w:val="00BB6273"/>
    <w:rsid w:val="00BB75C7"/>
    <w:rsid w:val="00BC0831"/>
    <w:rsid w:val="00BC1389"/>
    <w:rsid w:val="00BC3A15"/>
    <w:rsid w:val="00BC3A29"/>
    <w:rsid w:val="00BC43D7"/>
    <w:rsid w:val="00BC4CE4"/>
    <w:rsid w:val="00BC54F5"/>
    <w:rsid w:val="00BC6899"/>
    <w:rsid w:val="00BC7AE4"/>
    <w:rsid w:val="00BD1C0F"/>
    <w:rsid w:val="00BD1CFB"/>
    <w:rsid w:val="00BD3A2A"/>
    <w:rsid w:val="00BD3BE6"/>
    <w:rsid w:val="00BD3E0A"/>
    <w:rsid w:val="00BD4C0C"/>
    <w:rsid w:val="00BD4CAB"/>
    <w:rsid w:val="00BD5308"/>
    <w:rsid w:val="00BD6EC7"/>
    <w:rsid w:val="00BD7228"/>
    <w:rsid w:val="00BD768D"/>
    <w:rsid w:val="00BD7C44"/>
    <w:rsid w:val="00BE089A"/>
    <w:rsid w:val="00BE0AF7"/>
    <w:rsid w:val="00BE2BC5"/>
    <w:rsid w:val="00BE6084"/>
    <w:rsid w:val="00BE6B8C"/>
    <w:rsid w:val="00BF03FA"/>
    <w:rsid w:val="00BF0FDC"/>
    <w:rsid w:val="00BF16C9"/>
    <w:rsid w:val="00BF1CC7"/>
    <w:rsid w:val="00BF38DC"/>
    <w:rsid w:val="00BF3CEB"/>
    <w:rsid w:val="00BF3E61"/>
    <w:rsid w:val="00BF7A2E"/>
    <w:rsid w:val="00C01081"/>
    <w:rsid w:val="00C0123B"/>
    <w:rsid w:val="00C01C27"/>
    <w:rsid w:val="00C01EDF"/>
    <w:rsid w:val="00C02FE2"/>
    <w:rsid w:val="00C033F1"/>
    <w:rsid w:val="00C04A1B"/>
    <w:rsid w:val="00C10B11"/>
    <w:rsid w:val="00C12357"/>
    <w:rsid w:val="00C13367"/>
    <w:rsid w:val="00C13CC1"/>
    <w:rsid w:val="00C149C7"/>
    <w:rsid w:val="00C149D7"/>
    <w:rsid w:val="00C14F40"/>
    <w:rsid w:val="00C16224"/>
    <w:rsid w:val="00C16759"/>
    <w:rsid w:val="00C168F2"/>
    <w:rsid w:val="00C1700F"/>
    <w:rsid w:val="00C17137"/>
    <w:rsid w:val="00C20F77"/>
    <w:rsid w:val="00C23BF7"/>
    <w:rsid w:val="00C27857"/>
    <w:rsid w:val="00C32985"/>
    <w:rsid w:val="00C33529"/>
    <w:rsid w:val="00C35B5F"/>
    <w:rsid w:val="00C364C0"/>
    <w:rsid w:val="00C36879"/>
    <w:rsid w:val="00C368FD"/>
    <w:rsid w:val="00C4046A"/>
    <w:rsid w:val="00C40A29"/>
    <w:rsid w:val="00C426F0"/>
    <w:rsid w:val="00C43096"/>
    <w:rsid w:val="00C440CE"/>
    <w:rsid w:val="00C44750"/>
    <w:rsid w:val="00C4656E"/>
    <w:rsid w:val="00C46D54"/>
    <w:rsid w:val="00C46FB3"/>
    <w:rsid w:val="00C47992"/>
    <w:rsid w:val="00C47FF7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0ABB"/>
    <w:rsid w:val="00C63252"/>
    <w:rsid w:val="00C649E0"/>
    <w:rsid w:val="00C64F8B"/>
    <w:rsid w:val="00C65AB6"/>
    <w:rsid w:val="00C751EA"/>
    <w:rsid w:val="00C771CC"/>
    <w:rsid w:val="00C80C92"/>
    <w:rsid w:val="00C81C42"/>
    <w:rsid w:val="00C8360D"/>
    <w:rsid w:val="00C83EC7"/>
    <w:rsid w:val="00C85422"/>
    <w:rsid w:val="00C87A93"/>
    <w:rsid w:val="00C90886"/>
    <w:rsid w:val="00C917E9"/>
    <w:rsid w:val="00C9291F"/>
    <w:rsid w:val="00C93B29"/>
    <w:rsid w:val="00C93BFB"/>
    <w:rsid w:val="00C94DE1"/>
    <w:rsid w:val="00C960E0"/>
    <w:rsid w:val="00C96F75"/>
    <w:rsid w:val="00C978AF"/>
    <w:rsid w:val="00CA071F"/>
    <w:rsid w:val="00CA11EF"/>
    <w:rsid w:val="00CA229A"/>
    <w:rsid w:val="00CA25D3"/>
    <w:rsid w:val="00CA456E"/>
    <w:rsid w:val="00CA478B"/>
    <w:rsid w:val="00CA78F5"/>
    <w:rsid w:val="00CB0574"/>
    <w:rsid w:val="00CB0926"/>
    <w:rsid w:val="00CB0A64"/>
    <w:rsid w:val="00CB3587"/>
    <w:rsid w:val="00CB3C6D"/>
    <w:rsid w:val="00CB42D8"/>
    <w:rsid w:val="00CB4391"/>
    <w:rsid w:val="00CB44BC"/>
    <w:rsid w:val="00CB4553"/>
    <w:rsid w:val="00CB53BB"/>
    <w:rsid w:val="00CB5F8A"/>
    <w:rsid w:val="00CB5FDC"/>
    <w:rsid w:val="00CB7857"/>
    <w:rsid w:val="00CC3B8F"/>
    <w:rsid w:val="00CC44B7"/>
    <w:rsid w:val="00CC457A"/>
    <w:rsid w:val="00CC51F4"/>
    <w:rsid w:val="00CC585C"/>
    <w:rsid w:val="00CC5DB7"/>
    <w:rsid w:val="00CD0B6E"/>
    <w:rsid w:val="00CD12B3"/>
    <w:rsid w:val="00CD1637"/>
    <w:rsid w:val="00CD2F00"/>
    <w:rsid w:val="00CD363B"/>
    <w:rsid w:val="00CD49BB"/>
    <w:rsid w:val="00CD51B9"/>
    <w:rsid w:val="00CD51CD"/>
    <w:rsid w:val="00CD6417"/>
    <w:rsid w:val="00CD7450"/>
    <w:rsid w:val="00CE0D48"/>
    <w:rsid w:val="00CE2567"/>
    <w:rsid w:val="00CE5066"/>
    <w:rsid w:val="00CE674C"/>
    <w:rsid w:val="00CE67E7"/>
    <w:rsid w:val="00CE6ADC"/>
    <w:rsid w:val="00CF044C"/>
    <w:rsid w:val="00CF1051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4D41"/>
    <w:rsid w:val="00D0554C"/>
    <w:rsid w:val="00D057F1"/>
    <w:rsid w:val="00D07624"/>
    <w:rsid w:val="00D07953"/>
    <w:rsid w:val="00D10518"/>
    <w:rsid w:val="00D11E7B"/>
    <w:rsid w:val="00D1289B"/>
    <w:rsid w:val="00D130F2"/>
    <w:rsid w:val="00D14CAA"/>
    <w:rsid w:val="00D15E7A"/>
    <w:rsid w:val="00D204B0"/>
    <w:rsid w:val="00D225F0"/>
    <w:rsid w:val="00D22E46"/>
    <w:rsid w:val="00D22FF7"/>
    <w:rsid w:val="00D30F57"/>
    <w:rsid w:val="00D31311"/>
    <w:rsid w:val="00D33409"/>
    <w:rsid w:val="00D34D83"/>
    <w:rsid w:val="00D36993"/>
    <w:rsid w:val="00D36B13"/>
    <w:rsid w:val="00D41987"/>
    <w:rsid w:val="00D43688"/>
    <w:rsid w:val="00D44A96"/>
    <w:rsid w:val="00D45BBC"/>
    <w:rsid w:val="00D465AB"/>
    <w:rsid w:val="00D47C7C"/>
    <w:rsid w:val="00D501D8"/>
    <w:rsid w:val="00D5159A"/>
    <w:rsid w:val="00D557A3"/>
    <w:rsid w:val="00D55C89"/>
    <w:rsid w:val="00D5777D"/>
    <w:rsid w:val="00D60283"/>
    <w:rsid w:val="00D60338"/>
    <w:rsid w:val="00D60799"/>
    <w:rsid w:val="00D60946"/>
    <w:rsid w:val="00D614BB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7482F"/>
    <w:rsid w:val="00D777F0"/>
    <w:rsid w:val="00D8138C"/>
    <w:rsid w:val="00D85A0D"/>
    <w:rsid w:val="00D86FB7"/>
    <w:rsid w:val="00D91ACF"/>
    <w:rsid w:val="00D91E5C"/>
    <w:rsid w:val="00D924F8"/>
    <w:rsid w:val="00D92BB2"/>
    <w:rsid w:val="00D93C94"/>
    <w:rsid w:val="00D93DA5"/>
    <w:rsid w:val="00D94860"/>
    <w:rsid w:val="00D972E2"/>
    <w:rsid w:val="00D977F1"/>
    <w:rsid w:val="00D978BE"/>
    <w:rsid w:val="00D978C0"/>
    <w:rsid w:val="00D97D36"/>
    <w:rsid w:val="00DA02E4"/>
    <w:rsid w:val="00DA2D24"/>
    <w:rsid w:val="00DA3094"/>
    <w:rsid w:val="00DA36A2"/>
    <w:rsid w:val="00DA548F"/>
    <w:rsid w:val="00DA6131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372"/>
    <w:rsid w:val="00DD0681"/>
    <w:rsid w:val="00DD1E89"/>
    <w:rsid w:val="00DD2E38"/>
    <w:rsid w:val="00DD3735"/>
    <w:rsid w:val="00DD6468"/>
    <w:rsid w:val="00DD728A"/>
    <w:rsid w:val="00DE0F44"/>
    <w:rsid w:val="00DE10BF"/>
    <w:rsid w:val="00DE27D7"/>
    <w:rsid w:val="00DE3749"/>
    <w:rsid w:val="00DE39CC"/>
    <w:rsid w:val="00DE3B47"/>
    <w:rsid w:val="00DE4ABB"/>
    <w:rsid w:val="00DE72DD"/>
    <w:rsid w:val="00DE7685"/>
    <w:rsid w:val="00DF065B"/>
    <w:rsid w:val="00DF0BFC"/>
    <w:rsid w:val="00DF0F77"/>
    <w:rsid w:val="00DF1B6C"/>
    <w:rsid w:val="00DF1FD0"/>
    <w:rsid w:val="00DF230A"/>
    <w:rsid w:val="00DF277D"/>
    <w:rsid w:val="00DF452B"/>
    <w:rsid w:val="00DF50CC"/>
    <w:rsid w:val="00DF5725"/>
    <w:rsid w:val="00DF7BBA"/>
    <w:rsid w:val="00E03DCD"/>
    <w:rsid w:val="00E05E38"/>
    <w:rsid w:val="00E06343"/>
    <w:rsid w:val="00E0644F"/>
    <w:rsid w:val="00E06544"/>
    <w:rsid w:val="00E10C0D"/>
    <w:rsid w:val="00E12695"/>
    <w:rsid w:val="00E136EF"/>
    <w:rsid w:val="00E13EAB"/>
    <w:rsid w:val="00E147BD"/>
    <w:rsid w:val="00E151FE"/>
    <w:rsid w:val="00E165A6"/>
    <w:rsid w:val="00E178B3"/>
    <w:rsid w:val="00E23A79"/>
    <w:rsid w:val="00E23F72"/>
    <w:rsid w:val="00E256CE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250"/>
    <w:rsid w:val="00E36A31"/>
    <w:rsid w:val="00E37B33"/>
    <w:rsid w:val="00E40BD5"/>
    <w:rsid w:val="00E4126E"/>
    <w:rsid w:val="00E41D79"/>
    <w:rsid w:val="00E43C94"/>
    <w:rsid w:val="00E44D47"/>
    <w:rsid w:val="00E451E2"/>
    <w:rsid w:val="00E45DDA"/>
    <w:rsid w:val="00E466E6"/>
    <w:rsid w:val="00E51FF5"/>
    <w:rsid w:val="00E5268B"/>
    <w:rsid w:val="00E53A35"/>
    <w:rsid w:val="00E53CDC"/>
    <w:rsid w:val="00E54872"/>
    <w:rsid w:val="00E55EFC"/>
    <w:rsid w:val="00E57319"/>
    <w:rsid w:val="00E57EAC"/>
    <w:rsid w:val="00E60189"/>
    <w:rsid w:val="00E62094"/>
    <w:rsid w:val="00E62385"/>
    <w:rsid w:val="00E64920"/>
    <w:rsid w:val="00E64EFC"/>
    <w:rsid w:val="00E6750B"/>
    <w:rsid w:val="00E678CA"/>
    <w:rsid w:val="00E71734"/>
    <w:rsid w:val="00E72319"/>
    <w:rsid w:val="00E72C48"/>
    <w:rsid w:val="00E72CEC"/>
    <w:rsid w:val="00E73B89"/>
    <w:rsid w:val="00E75D01"/>
    <w:rsid w:val="00E81183"/>
    <w:rsid w:val="00E82050"/>
    <w:rsid w:val="00E82365"/>
    <w:rsid w:val="00E84207"/>
    <w:rsid w:val="00E91354"/>
    <w:rsid w:val="00E94EFD"/>
    <w:rsid w:val="00E957E5"/>
    <w:rsid w:val="00E965DF"/>
    <w:rsid w:val="00EA06C7"/>
    <w:rsid w:val="00EA0897"/>
    <w:rsid w:val="00EA0A0E"/>
    <w:rsid w:val="00EA121B"/>
    <w:rsid w:val="00EA34E2"/>
    <w:rsid w:val="00EA3EA3"/>
    <w:rsid w:val="00EA42B5"/>
    <w:rsid w:val="00EA45A6"/>
    <w:rsid w:val="00EA5360"/>
    <w:rsid w:val="00EA643E"/>
    <w:rsid w:val="00EA66FA"/>
    <w:rsid w:val="00EA733C"/>
    <w:rsid w:val="00EA7545"/>
    <w:rsid w:val="00EA77F2"/>
    <w:rsid w:val="00EB2795"/>
    <w:rsid w:val="00EB5172"/>
    <w:rsid w:val="00EB7AE3"/>
    <w:rsid w:val="00EC17BD"/>
    <w:rsid w:val="00EC1FAF"/>
    <w:rsid w:val="00EC1FD6"/>
    <w:rsid w:val="00EC27DF"/>
    <w:rsid w:val="00EC334E"/>
    <w:rsid w:val="00ED0809"/>
    <w:rsid w:val="00ED1908"/>
    <w:rsid w:val="00ED1BDB"/>
    <w:rsid w:val="00ED26F9"/>
    <w:rsid w:val="00ED2AFE"/>
    <w:rsid w:val="00ED3A12"/>
    <w:rsid w:val="00ED444D"/>
    <w:rsid w:val="00ED4881"/>
    <w:rsid w:val="00ED4DAB"/>
    <w:rsid w:val="00EE01F0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0E27"/>
    <w:rsid w:val="00EF31FB"/>
    <w:rsid w:val="00EF4321"/>
    <w:rsid w:val="00EF44AA"/>
    <w:rsid w:val="00EF4543"/>
    <w:rsid w:val="00EF569B"/>
    <w:rsid w:val="00EF6CF5"/>
    <w:rsid w:val="00F0176B"/>
    <w:rsid w:val="00F01CE1"/>
    <w:rsid w:val="00F02B99"/>
    <w:rsid w:val="00F0394F"/>
    <w:rsid w:val="00F03BDD"/>
    <w:rsid w:val="00F056DE"/>
    <w:rsid w:val="00F06C06"/>
    <w:rsid w:val="00F10911"/>
    <w:rsid w:val="00F117C7"/>
    <w:rsid w:val="00F11DC3"/>
    <w:rsid w:val="00F14462"/>
    <w:rsid w:val="00F156FF"/>
    <w:rsid w:val="00F1787A"/>
    <w:rsid w:val="00F22407"/>
    <w:rsid w:val="00F274B6"/>
    <w:rsid w:val="00F2774F"/>
    <w:rsid w:val="00F277E7"/>
    <w:rsid w:val="00F305C5"/>
    <w:rsid w:val="00F30CC1"/>
    <w:rsid w:val="00F30F0B"/>
    <w:rsid w:val="00F31279"/>
    <w:rsid w:val="00F31931"/>
    <w:rsid w:val="00F33B47"/>
    <w:rsid w:val="00F41471"/>
    <w:rsid w:val="00F417B7"/>
    <w:rsid w:val="00F41C1F"/>
    <w:rsid w:val="00F43B4F"/>
    <w:rsid w:val="00F447E1"/>
    <w:rsid w:val="00F44F13"/>
    <w:rsid w:val="00F45431"/>
    <w:rsid w:val="00F459A5"/>
    <w:rsid w:val="00F46365"/>
    <w:rsid w:val="00F46A26"/>
    <w:rsid w:val="00F506EF"/>
    <w:rsid w:val="00F51E31"/>
    <w:rsid w:val="00F51FD8"/>
    <w:rsid w:val="00F5349C"/>
    <w:rsid w:val="00F54951"/>
    <w:rsid w:val="00F55810"/>
    <w:rsid w:val="00F55C4B"/>
    <w:rsid w:val="00F6187C"/>
    <w:rsid w:val="00F61CEF"/>
    <w:rsid w:val="00F61E7A"/>
    <w:rsid w:val="00F6219A"/>
    <w:rsid w:val="00F626B0"/>
    <w:rsid w:val="00F636D4"/>
    <w:rsid w:val="00F7201D"/>
    <w:rsid w:val="00F76C45"/>
    <w:rsid w:val="00F77288"/>
    <w:rsid w:val="00F80475"/>
    <w:rsid w:val="00F8264F"/>
    <w:rsid w:val="00F82B3B"/>
    <w:rsid w:val="00F82BD6"/>
    <w:rsid w:val="00F8520F"/>
    <w:rsid w:val="00F869DE"/>
    <w:rsid w:val="00F91970"/>
    <w:rsid w:val="00F91BD5"/>
    <w:rsid w:val="00F92D54"/>
    <w:rsid w:val="00F93272"/>
    <w:rsid w:val="00F96CA3"/>
    <w:rsid w:val="00FA2FA4"/>
    <w:rsid w:val="00FA4EA0"/>
    <w:rsid w:val="00FA59A3"/>
    <w:rsid w:val="00FA6170"/>
    <w:rsid w:val="00FA794A"/>
    <w:rsid w:val="00FB0DE8"/>
    <w:rsid w:val="00FB0FFE"/>
    <w:rsid w:val="00FB3318"/>
    <w:rsid w:val="00FB3B87"/>
    <w:rsid w:val="00FB5543"/>
    <w:rsid w:val="00FB62FF"/>
    <w:rsid w:val="00FB7913"/>
    <w:rsid w:val="00FC062B"/>
    <w:rsid w:val="00FC0805"/>
    <w:rsid w:val="00FC19EA"/>
    <w:rsid w:val="00FC311E"/>
    <w:rsid w:val="00FC6C09"/>
    <w:rsid w:val="00FD3109"/>
    <w:rsid w:val="00FD36AB"/>
    <w:rsid w:val="00FD44E0"/>
    <w:rsid w:val="00FD5913"/>
    <w:rsid w:val="00FE1364"/>
    <w:rsid w:val="00FE2BCC"/>
    <w:rsid w:val="00FE3479"/>
    <w:rsid w:val="00FE3E82"/>
    <w:rsid w:val="00FE5959"/>
    <w:rsid w:val="00FE5A35"/>
    <w:rsid w:val="00FE69F8"/>
    <w:rsid w:val="00FE7DB8"/>
    <w:rsid w:val="00FF037D"/>
    <w:rsid w:val="00FF25E6"/>
    <w:rsid w:val="00FF40B8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E92A-D8E5-4E69-986F-0403218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B55B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55B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EA9D-EA78-40C2-9B7C-E6AC9466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175</cp:revision>
  <cp:lastPrinted>2021-09-08T06:42:00Z</cp:lastPrinted>
  <dcterms:created xsi:type="dcterms:W3CDTF">2021-07-08T09:52:00Z</dcterms:created>
  <dcterms:modified xsi:type="dcterms:W3CDTF">2021-09-08T09:30:00Z</dcterms:modified>
</cp:coreProperties>
</file>